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e7a4" w14:textId="3d3e7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сәуір-маусымында және қазан-желтоқсанында мерзімді әскери қызметке кезекті шақыру туралы</w:t>
      </w:r>
    </w:p>
    <w:p>
      <w:pPr>
        <w:spacing w:after="0"/>
        <w:ind w:left="0"/>
        <w:jc w:val="both"/>
      </w:pPr>
      <w:r>
        <w:rPr>
          <w:rFonts w:ascii="Times New Roman"/>
          <w:b w:val="false"/>
          <w:i w:val="false"/>
          <w:color w:val="000000"/>
          <w:sz w:val="28"/>
        </w:rPr>
        <w:t>Қазақстан Республикасы Президентінің 2016 жылғы 6 сәуірдегі № 229 Жарлығы</w:t>
      </w:r>
    </w:p>
    <w:p>
      <w:pPr>
        <w:spacing w:after="0"/>
        <w:ind w:left="0"/>
        <w:jc w:val="both"/>
      </w:pPr>
      <w:bookmarkStart w:name="z1" w:id="0"/>
      <w:r>
        <w:rPr>
          <w:rFonts w:ascii="Times New Roman"/>
          <w:b w:val="false"/>
          <w:i w:val="false"/>
          <w:color w:val="000000"/>
          <w:sz w:val="28"/>
        </w:rPr>
        <w:t>
      «Қазақстан Республикасының қорғанысы және Қарулы Күштері туралы» 2005 жылғы 7 қаңтардағы Қазақстан Республикасы Заңының 5-бабы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Әскери қызметтің белгіленген мерзімін өткерген мерзімді әскери қызметтегі әскери қызметшілер 2016 жылдың сәуір-маусымында және қазан-желтоқсанында Қазақстан Республикасының Қарулы Күштері,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Әскерге шақыруды кейінге қалдыруға немесе одан босатылуға құқығы жоқ он сегіз жастан жиырма жеті жасқа дейінгі ер азаматтар,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 2016 жылдың сәуір-маусымында және қазан-желтоқсанында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2016 жылдың сәуір-маусымында және қазан-желтоқсанында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Республикасының Ұлттық қауіпсіздік комитеті, Қазақстан Республикасының Мемлекеттік күзет қызметі мерзімді әскери қызметті өткеру үшін Қазақстан Республикасының Қарулы Күштеріне,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әскерге шақырылған Қазақстан Республикасының азаматтарын жөнелтуді және мерзімді әскери қызметтің белгіленген мерзімдерін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