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e1fb" w14:textId="5cce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А.И.Мырзахметовті Қазақстан Республикасы Премьер-Министрінің орынбасары - Қазақстан Республикасының Ауыл шаруашылығы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14 маусымдағы № 278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Асқар Исабекұлы Мырзахметов Қазақстан Республикасы Премьер-Министрінің орынбасары – Қазақстан Республикасының Ауыл шаруашылығы министрі болып тағайындалсын, ол бұрынғы атқарған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