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89c7" w14:textId="e1a8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К.Қ.Мәсімовті Қазақстан Республикасы Ұлттық қауіпсіздік комитетінің Төрағасы қызметіне тағайындау және Қазақстан Республикасының Үкіметі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8 қыркүйектегі № 318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Кәрім Қажымқанұлы Мәсімов Қазақстан Республикасы Ұлттық қауіпсіздік комитетінің Төрағасы болып тағайындалсын, ол Қазақстан Республикасының Премьер-Министрі қызметінен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Республикасы Үкіметінің жаңа құрамы бекітілгенге дейін өз міндеттерін атқаратын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Премьер-Министрінің міндеттерін уақытша атқару Қазақстан Республикасы Премьер-Министрінің бірінші орынбасары Бақытжан Әбдірұлы Сағынтаевқа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