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4879" w14:textId="9c04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А.И. Мырзахметовті Қазақстан Республикасы Премьер-Министрінің орынбасары – Қазақстан Республикасының Ауыл шаруашылығы министрі қызметіне тағайындау 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2016 жылғы 13 қыркүйектегі № 322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Асқар Исабекұлы Мырзахметов Қазақстан Республикасы Премьер-Министрінің орынбасары - Қазақстан Республикасының Ауыл шаруашылығы министрі болып тағайындалсын.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 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