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27ca" w14:textId="bf52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 Имашевты Қазақстан Республикасы Орталық сайлау комиссиясының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327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Берік Мәжитұлы Имашев Қазақстан Республикасы Орталық сайлау комиссиясының төрағасы болып 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