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4550" w14:textId="dd24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М.Б. Бекетаевты Қазақстан Республикасының Әділет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13 қыркүйектегі № 331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Марат Бақытжанұлы Бекетаев Қазақстан Республикасының Әділет министрі болып тағайындалсын, ол Қазақстан Республикасы Президентінің Әкімшілігі Басшысының орынбасары қызметінен 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 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