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4500" w14:textId="82f4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В.З. Жұмақановты Қазақстан Республикасы Президентінің көмекшісі – Қауіпсіздік Кеңесінің хатшысы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13 қыркүйектегі № 334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Владимир Зейноллаұлы Жұмақанов Қазақстан Республикасы Президентінің көмекшісі – Қауіпсіздік Кеңесінің хатшысы болып 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 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