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658f" w14:textId="7e86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Сот Кеңесінің құрамындағы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27 қыркүйектегі № 341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44-бабының </w:t>
      </w:r>
      <w:r>
        <w:rPr>
          <w:rFonts w:ascii="Times New Roman"/>
          <w:b w:val="false"/>
          <w:i w:val="false"/>
          <w:color w:val="000000"/>
          <w:sz w:val="28"/>
        </w:rPr>
        <w:t>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82-бабының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Жоғары Сот Кеңесі туралы" 2015 жылғы 4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Жоғары Сот Кеңесі туралы" Қазақстан Республикасы Президентінің 2016 жылғы 3 ақпандағы № 188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14, 52-құжат)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Жоғары Сот Кеңесінің мүшесі болып: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Рычков                       - Қазақстан Республикасы Әскери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Васильевич            сотының судьясы тағайындалсын;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Ж.Р. Аланов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 істері министрі" деген сөздер "мемлекеттік қызмет істері уәкілетті органының басшысы"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