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28cf" w14:textId="2bd2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25 қарашадағы № 377 Жарлығы.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 мен Үкіметі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актілерінің жинағында және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баспасөзде жариялануға тиіс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мына жарлықтарына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алып тасталды - ҚР Президентінің 05.05.2018 </w:t>
      </w:r>
      <w:r>
        <w:rPr>
          <w:rFonts w:ascii="Times New Roman"/>
          <w:b w:val="false"/>
          <w:i w:val="false"/>
          <w:color w:val="00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алып тасталды - ҚР Президентінің 05.05.2018 </w:t>
      </w:r>
      <w:r>
        <w:rPr>
          <w:rFonts w:ascii="Times New Roman"/>
          <w:b w:val="false"/>
          <w:i w:val="false"/>
          <w:color w:val="00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"Инновациялық технологиялар паркі" арнайы экономикалық аймағын құру туралы" Қазақстан Республикасы Президентінің 2003 жылғы 18 тамыздағы № 1166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33, 322-құжат):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"Инновациялық технологиялар паркі" арнайы экономикалық аймағы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тармақшасының екінші абзацы мынадай редакцияда жазылсын: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"ақпараттық-коммуникациялық технологиялар;";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АЭА аумағындағы қызмет түрлері: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мыналарды: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тамақ өнімдерін өндіруді;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сусындар шығаруды;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темекі бұйымдарын өндіруді;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тоқыма бұйымдарын өндіруді;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киім шығаруды;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жиһаздан басқа, ағаш және тығын бұйымдарын өндіруді;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сабаннан және тоқуға арналған материалдардан жасалған бұйымдарды өндіруді;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химия өнеркәсібі өнімдерін өндіруді;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металлургия өнеркәсібін;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жиһаз шығаруды;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автокөлік құралдарын шығаруды;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машиналар мен жабдықтарды жөндеуді және орнатуды қоспағанда, өңдеуші өнеркәсіп;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ақпарат және байланыс;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кәсіптік, ғылыми және техникалық қызмет;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жобалау-сметалық құжаттама шегінде осы тармақтың 1), 2), 3) тармақшаларында көзделген қызмет түрлерін жүзеге асыру үшін тікелей арналған объектілерді салу және пайдалануға беру болып табылады.";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Ақпараттық-коммуникациялық технологиялар және инновациялық технологиялар саласындағы АЭА қатысушылары үшін АЭА-ның аумағында қызметті жүзеге асыру талабы қызметтің мына түрлері: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бағдарламалық қамтылымды, дерекқорларды және ақпараттық-коммуникациялық технологиялардың аппараттық құралдарын жобалау, әзірлеу, өндіру, тәжірибелік шығару және шығару, сондай-ақ дата-орталықтардың көрсетілетін қызметтері, электрондық көрсетілетін қызметтер;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ақпараттық-коммуникациялық технологиялар саласында жобаларды жасау мен енгізу жөніндегі ғылыми-зерттеу жұмыстары мен тәжірибелік-конструкторлық жұмыстарды жүргізу үшін 2018 жылғы 1 қаңтарға дейін міндетті талап болып табылмайды.";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алып тасталды - ҚР Президентінің 05.05.2018 </w:t>
      </w:r>
      <w:r>
        <w:rPr>
          <w:rFonts w:ascii="Times New Roman"/>
          <w:b w:val="false"/>
          <w:i w:val="false"/>
          <w:color w:val="00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"Ұлттық индустриялық мұнай-химия технопаркі" арнайы экономикалық аймағын құру туралы" Қазақстан Республикасы Президентінің 2007 жылғы 19 желтоқсандағы № 495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47, 560-құжат):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"Ұлттық индустриялық мұнай-химия технопаркі" арнайы экономикалық аймағы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АЭА аумағындағы қызмет түрлері: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мыналарды: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тамақ өнімдерін өндіруді;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сусындар шығаруды;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темекі бұйымдарын өндіруді;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жиһаздан басқа, ағаш және тығын бұйымдарын өндіруді;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сабаннан және тоқуға арналған материалдардан жасалған бұйымдарды өндіруді;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жазылған материалдарды басып шығаруды және тыңдатып-көрсетуді;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жиһаз шығаруды;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машиналар мен жабдықтарды жөндеуді және орнатуды қоспағанда, өңдеуші өнеркәсіп;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жобалау-сметалық құжаттама шегінде осы тармақтың 1) тармақшасында көзделген қызмет түрлерін жүзеге асыру үшін тікелей арналған объектілерді салу және пайдалануға 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жобалау-сметалық құжаттамаға сәйкес инфрақұрылым объектілерін салу және пайдалануға беру болып табылады.";</w:t>
      </w:r>
    </w:p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"Бурабай" арнайы экономикалық аймағын құру туралы" Қазақстан Республикасы Президентінің 2008 жылғы 15 қаңтардағы № 512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2, 21-құжат):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"Бурабай" арнайы экономикалық аймағы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</w:p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АЭА аумағындағы қызмет түрлері мыналар болып табылады:";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"Сарыарқа" арнайы экономикалық аймағын құру туралы" Қазақстан Республикасы Президентінің 2011 жылғы 24 қарашадағы № 181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2, 17-құжат):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"Сарыарқа" арнайы экономикалық аймағы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АЭА аумағындағы қызмет түрлері: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мыналарды: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тамақ өнімдерін өндіруді;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сусындар шығаруды;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темекі бұйымдарын өндіруді;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жиһаздан басқа, ағаш және тығын бұйымдарын өндіруді;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сабаннан және тоқуға арналған материалдардан жасалған бұйымдарды өндіруді;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жазылған материалдарды басып шығаруды және тыңдатып-көрсетуді;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жиһаз шығаруды;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машиналар мен жабдықтарды жөндеуді және орнатуды қоспағанда, өңдеуші өнеркәсіп;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жобалау-сметалық құжаттама шегінде осы тармақтың 1) тармақшасында көзделген қызмет түрлерін жүзеге асыру үшін тікелей арналған объектілерді салу және пайдалануға беру болып табылады.";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алып тасталды - ҚР Президентінің 05.05.2018 </w:t>
      </w:r>
      <w:r>
        <w:rPr>
          <w:rFonts w:ascii="Times New Roman"/>
          <w:b w:val="false"/>
          <w:i w:val="false"/>
          <w:color w:val="00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"Қорғас-Шығыс қақпасы" арнайы экономикалық аймағын құру туралы" Қазақстан Республикасы Президентінің 2011 жылғы 29 қарашадағы № 187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4, 74-құжат):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"Қорғас-Шығыс қақпасы" арнайы экономикалық аймағы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АЭА аумағындағы қызмет түрлері: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мыналарды: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сусындар шығаруды;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темекі бұйымдарын өндіруді;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жиһаздан басқа, ағаш және тығын бұйымдарын өндіруді;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сабаннан және тоқуға арналған материалдардан жасалған бұйымдарды өндіруді;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жазылған материалдарды басып шығаруды және тыңдатып-көрсетуді;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жиһаз шығаруды;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машиналар мен жабдықтарды жөндеуді және орнатуды қоспағанда, өңдеуші өнеркәсіп;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қойма шаруашылығы және қосалқы көлік қызметі;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жобалау-сметалық құжаттама шегінде осы тармақтың 1) тармақшасында көзделген қызмет түрлерін жүзеге асыру үшін тікелей арналған объектілерді салу және пайдалануға 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жобалық-сметалық құжаттамаға сәйкес көрмелер ұйымдастыруға арналған ғимараттарды, музейлерді, қойма және әкімшілік ғимараттарды салу болып табылады.";</w:t>
      </w:r>
    </w:p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"Тараз химиялық паркі" арнайы экономикалық аймағын құру туралы" Қазақстан Республикасы Президентінің 2012 жылғы 13 қарашадағы № 426 Жарлығына:</w:t>
      </w:r>
    </w:p>
    <w:bookmarkEnd w:id="18"/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"Тараз химиялық паркі" арнайы экономикалық аймағы туралы ережеде:</w:t>
      </w:r>
    </w:p>
    <w:bookmarkEnd w:id="19"/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4-тармақ мынадай редакцияда жазылсын:</w:t>
      </w:r>
    </w:p>
    <w:bookmarkEnd w:id="20"/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АЭА аумағындағы қызмет түрлері: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мыналарды: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тамақ өнімдерін өндіруді;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сусындар шығаруды;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темекі бұйымдарын өндіруді;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жиһаздан басқа, ағаш және тығын бұйымдарын өндіруді;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сабаннан және тоқуға арналған материалдардан жасалған бұйымдарды өндіруді;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жазылған материалдарды басып шығаруды және тыңдатып-көрсетуді;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жиһаз шығаруды;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машиналар мен жабдықтарды жөндеуді және орнатуды қоспағанда, өңдеуші өнеркәсіп;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жобалау-сметалық құжаттама шегінде осы тармақтың 1) тармақшасында көзделген қызмет түрлерін жүзеге асыру үшін тікелей арналған объектілерді салу және пайдалануға беру болып табылады.";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Президентінің 05.05.2018 </w:t>
      </w:r>
      <w:r>
        <w:rPr>
          <w:rFonts w:ascii="Times New Roman"/>
          <w:b w:val="false"/>
          <w:i w:val="false"/>
          <w:color w:val="00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алғашқы ресми жарияланған күнінен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