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a283" w14:textId="9cfa2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Республикасы, Түрікменстан және Өзбекстан Республикасы арасындағы Үш мемлекеттің мемлекеттік шекаралары түйісу нүктесінің ауданы туралы шартқа қол қою туралы" Қазақстан Республикасы Президентінің 2006 жылғы 24 шілдедегі № 152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13 шілдедегі № 514 Жарлығы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 актілерінің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ҚАУЛЫ ЕТЕМ</w:t>
      </w:r>
      <w:r>
        <w:rPr>
          <w:rFonts w:ascii="Times New Roman"/>
          <w:b/>
          <w:i w:val="false"/>
          <w:color w:val="000000"/>
          <w:sz w:val="28"/>
        </w:rPr>
        <w:t>ІН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Республикасы, Түрікменстан және Өзбекстан Республикасы арасындағы Үш мемлекеттің мемлекеттік шекаралары түйісу нүктесінің ауданы туралы шартқа қол қою туралы" Қазақстан Республикасы Президентінің 2006 жылғы 24 шілдедегі № 152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26, 269-құжат) мынадай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Қазақстан Республикасының Сыртқы істер министрі Қайрат Құдайбергенұлы Әбдірахманов Қазақстан Республикасы, Түрікменстан және Өзбекстан Республикасы арасындағы Үш мемлекеттің мемлекеттік шекаралары түйісу нүктесінің ауданы туралы шартқа 1 және 2-қосымшаларымен бірге (2-қосымша - құпия) Қазақстан Республикасының атынан қол қойсын, оған қағидаттық сипаты жоқ өзгерістер мен толықтырулар енгізуге рұқсат берілсін.".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