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4ab5" w14:textId="8194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қызметшілердің және Қазақстан Республикасының Парламенті депутаттарының ант беру қағидаларын бекіту туралы" Қазақстан Республикасы Президентінің 2017 жылғы 16 тамыздағы № 532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14 наурыздағы № 650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 актілерінің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Конституциялық Кеңесі туралы" 1995 жылғы 29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қызметшілердің және Қазақстан Республикасының Парламенті депутаттарының ант беру қағидаларын бекіту туралы" Қазақстан Республикасы Президентінің 2017 жылғы 16 тамыздағы № 532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34-35, 248-құжат)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Жарлықтың кіріспесі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Парламентi және оның депутаттарының мәртебесi туралы" 1995 жылғы 16 қазандағы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Республикасының Конституциялық Кеңесі туралы" 1995 жылғы 29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мемлекеттік қызметі туралы" 2015 жылғы 23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жоғарыда аталған Жарлықпен бекітілген Мемлекеттік қызметшілердің және Қазақстан Республикасының Парламенті депутаттарының ант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мемлекеттік қызметшілердің және Қазақстан Республикасының Парламенті депутаттарының ант беру қағидалары (бұдан әрі – Қағидалар) "Қазақстан Республикасының Парламентi және оның депутаттарының мәртебесi туралы" 1995 жылғы 16 қазандағы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Республикасының Конституциялық Кеңесі туралы" 1995 жылғы 29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мемлекеттік қызметі туралы" 2015 жылғы 23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қызметшілердің және Қазақстан Республикасы Парламенті депутаттарының ант беру тәртібін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лауазымға алғаш рет тағайындалатын тұлғалар – Қазақстан Республикасының Премьер-Министрі мен Қазақстан Республикасы Үкіметінің өзге де мүшелерін; Қазақстан Республикасының Мемлекеттік хатшысын; Қазақстан Республикасы Президенті Әкімшілігінің Басшысын, оның орынбасарларын; Қазақстан Республикасы Конституциялық Кеңесінің Төрағасын; Қазақстан Республикасы Орталық сайлау комиссиясының Төрағасын; Қазақстан Республикасы Президенті Кеңсесінің бастығын; Қазақстан Республикасы Президентінің көмекшілерін, кеңесшілерін; Қазақстан Республикасы Жоғары Сот Кеңесінің Төрағасын; Қазақстан Республикасының Президентіне тікелей бағынатын және есеп беретін мемлекеттік органдардың басшыларын; облыстардың, астананың және республикалық маңызы бар қаланың әкімдерін қоспағанда, мемлекеттік қызметшілер бір рет ант береді.";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Қазақстан Республикасы Парламенті депутаты антының мәтіні "Қазақстан Республикасының Парламентi және оның депутаттарының мәртебесi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 мүшесі антының мәтіні "Қазақстан Республикасының Үкіметі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Конституциялық Кеңесінің Төрағасы мен мүшесі антының мәтіні "Қазақстан Республикасының Конституциялық Кеңесі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Парламенті депутатының, Қазақстан Республикасы Үкіметі мүшесінің, Қазақстан Республикасы Конституциялық Кеңесінің Төрағасы мен мүшесінің,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лауазымды адамның,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 де мемлекеттік қызметшінің тиісінше ресімделген және мемлекеттік тілде немесе орыс тілінде басылған ант мәтіні ант беруші адамның таңдауы бойынша осы тілдердің бірінде айтылады.".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