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fba8" w14:textId="a6ff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Н.Б.Ермекбаевты Қазақстан Республикасы Президентінің көмекшісі – Қауіпсіздік Кеңесінің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4 сәуірдегі № 660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Нұрлан Байұзақұлы Ермекбаев Қазақстан Республикасы Президентінің көмекшісі – Қауіпсіздік Кеңесінің хатшысы болып тағайындалсын, ол Қазақстан Республикасының Дін істері жəне азаматтық қоғам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Президе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