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30a61" w14:textId="6730a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соттарын құру, қайта атау, тарату және Қазақстан Республикасы соттарының кадр мәселелері туралы</w:t>
      </w:r>
    </w:p>
    <w:p>
      <w:pPr>
        <w:spacing w:after="0"/>
        <w:ind w:left="0"/>
        <w:jc w:val="both"/>
      </w:pPr>
      <w:r>
        <w:rPr>
          <w:rFonts w:ascii="Times New Roman"/>
          <w:b w:val="false"/>
          <w:i w:val="false"/>
          <w:color w:val="000000"/>
          <w:sz w:val="28"/>
        </w:rPr>
        <w:t>Қазақстан Республикасы Президентінің 2018 жылғы 18 шілдедегі № 717 Жарлығы.</w:t>
      </w:r>
    </w:p>
    <w:p>
      <w:pPr>
        <w:spacing w:after="0"/>
        <w:ind w:left="0"/>
        <w:jc w:val="both"/>
      </w:pPr>
      <w:bookmarkStart w:name="z1" w:id="0"/>
      <w:r>
        <w:rPr>
          <w:rFonts w:ascii="Times New Roman"/>
          <w:b w:val="false"/>
          <w:i w:val="false"/>
          <w:color w:val="000000"/>
          <w:sz w:val="28"/>
        </w:rPr>
        <w:t xml:space="preserve">
      Қазақстан Республикасы Конституциясының 82-бабының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сот жүйесі мен судьяларының мәртебесі туралы" 2000 жылғы 25 желтоқсандағы Қазақстан Республикасы Конституциялық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34-баптарына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Шымкент қалалық соты;</w:t>
      </w:r>
    </w:p>
    <w:p>
      <w:pPr>
        <w:spacing w:after="0"/>
        <w:ind w:left="0"/>
        <w:jc w:val="both"/>
      </w:pPr>
      <w:r>
        <w:rPr>
          <w:rFonts w:ascii="Times New Roman"/>
          <w:b w:val="false"/>
          <w:i w:val="false"/>
          <w:color w:val="000000"/>
          <w:sz w:val="28"/>
        </w:rPr>
        <w:t>
      Шымкент қаласының кәмелетке толмағандардың істері жөніндегі мамандандырылған ауданаралық соты;</w:t>
      </w:r>
    </w:p>
    <w:p>
      <w:pPr>
        <w:spacing w:after="0"/>
        <w:ind w:left="0"/>
        <w:jc w:val="both"/>
      </w:pPr>
      <w:r>
        <w:rPr>
          <w:rFonts w:ascii="Times New Roman"/>
          <w:b w:val="false"/>
          <w:i w:val="false"/>
          <w:color w:val="000000"/>
          <w:sz w:val="28"/>
        </w:rPr>
        <w:t>
      Шымкент қаласының қылмыстық істер жөніндегі мамандандырылған ауданаралық соты;</w:t>
      </w:r>
    </w:p>
    <w:p>
      <w:pPr>
        <w:spacing w:after="0"/>
        <w:ind w:left="0"/>
        <w:jc w:val="both"/>
      </w:pPr>
      <w:r>
        <w:rPr>
          <w:rFonts w:ascii="Times New Roman"/>
          <w:b w:val="false"/>
          <w:i w:val="false"/>
          <w:color w:val="000000"/>
          <w:sz w:val="28"/>
        </w:rPr>
        <w:t>
      Шымкент қаласының мамандандырылған ауданаралық экономикалық соты;</w:t>
      </w:r>
    </w:p>
    <w:p>
      <w:pPr>
        <w:spacing w:after="0"/>
        <w:ind w:left="0"/>
        <w:jc w:val="both"/>
      </w:pPr>
      <w:r>
        <w:rPr>
          <w:rFonts w:ascii="Times New Roman"/>
          <w:b w:val="false"/>
          <w:i w:val="false"/>
          <w:color w:val="000000"/>
          <w:sz w:val="28"/>
        </w:rPr>
        <w:t>
      Түркістан облысы Түркістан қаласының мамандандырылған әкімшілік соты;</w:t>
      </w:r>
    </w:p>
    <w:p>
      <w:pPr>
        <w:spacing w:after="0"/>
        <w:ind w:left="0"/>
        <w:jc w:val="both"/>
      </w:pPr>
      <w:r>
        <w:rPr>
          <w:rFonts w:ascii="Times New Roman"/>
          <w:b w:val="false"/>
          <w:i w:val="false"/>
          <w:color w:val="000000"/>
          <w:sz w:val="28"/>
        </w:rPr>
        <w:t>
      Түркістан облысы Түркістан қаласының мамандандырылған тергеу соты құрылсын.</w:t>
      </w:r>
    </w:p>
    <w:bookmarkStart w:name="z3" w:id="2"/>
    <w:p>
      <w:pPr>
        <w:spacing w:after="0"/>
        <w:ind w:left="0"/>
        <w:jc w:val="both"/>
      </w:pPr>
      <w:r>
        <w:rPr>
          <w:rFonts w:ascii="Times New Roman"/>
          <w:b w:val="false"/>
          <w:i w:val="false"/>
          <w:color w:val="000000"/>
          <w:sz w:val="28"/>
        </w:rPr>
        <w:t>
      2. Мыналар:</w:t>
      </w:r>
    </w:p>
    <w:bookmarkEnd w:id="2"/>
    <w:p>
      <w:pPr>
        <w:spacing w:after="0"/>
        <w:ind w:left="0"/>
        <w:jc w:val="both"/>
      </w:pPr>
      <w:r>
        <w:rPr>
          <w:rFonts w:ascii="Times New Roman"/>
          <w:b w:val="false"/>
          <w:i w:val="false"/>
          <w:color w:val="000000"/>
          <w:sz w:val="28"/>
        </w:rPr>
        <w:t>
      Оңтүстік Қазақстан облыстық соты Түркістан облыстық соты болып;</w:t>
      </w:r>
    </w:p>
    <w:p>
      <w:pPr>
        <w:spacing w:after="0"/>
        <w:ind w:left="0"/>
        <w:jc w:val="both"/>
      </w:pPr>
      <w:r>
        <w:rPr>
          <w:rFonts w:ascii="Times New Roman"/>
          <w:b w:val="false"/>
          <w:i w:val="false"/>
          <w:color w:val="000000"/>
          <w:sz w:val="28"/>
        </w:rPr>
        <w:t>
      Оңтүстік Қазақстан облысының аудандық және оған теңестірілген соттары Түркістан облысының аудандық және оған теңестірілген соттары болып;</w:t>
      </w:r>
    </w:p>
    <w:p>
      <w:pPr>
        <w:spacing w:after="0"/>
        <w:ind w:left="0"/>
        <w:jc w:val="both"/>
      </w:pPr>
      <w:r>
        <w:rPr>
          <w:rFonts w:ascii="Times New Roman"/>
          <w:b w:val="false"/>
          <w:i w:val="false"/>
          <w:color w:val="000000"/>
          <w:sz w:val="28"/>
        </w:rPr>
        <w:t>
      Оңтүстік Қазақстан облысы Шымкент қаласының аудандық және оған теңестірілген соттары Шымкент қаласының аудандық және оған теңестірілген соттары болып;</w:t>
      </w:r>
    </w:p>
    <w:p>
      <w:pPr>
        <w:spacing w:after="0"/>
        <w:ind w:left="0"/>
        <w:jc w:val="both"/>
      </w:pPr>
      <w:r>
        <w:rPr>
          <w:rFonts w:ascii="Times New Roman"/>
          <w:b w:val="false"/>
          <w:i w:val="false"/>
          <w:color w:val="000000"/>
          <w:sz w:val="28"/>
        </w:rPr>
        <w:t>
      Оңтүстік Қазақстан облысы Мақтаарал аудандық соты Түркістан облысының Жетісай аудандық соты болып;</w:t>
      </w:r>
    </w:p>
    <w:p>
      <w:pPr>
        <w:spacing w:after="0"/>
        <w:ind w:left="0"/>
        <w:jc w:val="both"/>
      </w:pPr>
      <w:r>
        <w:rPr>
          <w:rFonts w:ascii="Times New Roman"/>
          <w:b w:val="false"/>
          <w:i w:val="false"/>
          <w:color w:val="000000"/>
          <w:sz w:val="28"/>
        </w:rPr>
        <w:t>
      Оңтүстік Қазақстан облысы Мақтаарал ауданының № 2 аудандық соты Түркістан облысы Мақтаарал аудандық соты болып;</w:t>
      </w:r>
    </w:p>
    <w:p>
      <w:pPr>
        <w:spacing w:after="0"/>
        <w:ind w:left="0"/>
        <w:jc w:val="both"/>
      </w:pPr>
      <w:r>
        <w:rPr>
          <w:rFonts w:ascii="Times New Roman"/>
          <w:b w:val="false"/>
          <w:i w:val="false"/>
          <w:color w:val="000000"/>
          <w:sz w:val="28"/>
        </w:rPr>
        <w:t>
      Оңтүстік Қазақстан облысы Сарыағаш ауданының № 2 аудандық соты Түркістан облысы Келес аудандық соты болып қайта аталсын.</w:t>
      </w:r>
    </w:p>
    <w:bookmarkStart w:name="z4" w:id="3"/>
    <w:p>
      <w:pPr>
        <w:spacing w:after="0"/>
        <w:ind w:left="0"/>
        <w:jc w:val="both"/>
      </w:pPr>
      <w:r>
        <w:rPr>
          <w:rFonts w:ascii="Times New Roman"/>
          <w:b w:val="false"/>
          <w:i w:val="false"/>
          <w:color w:val="000000"/>
          <w:sz w:val="28"/>
        </w:rPr>
        <w:t>
      3. Қайта аталатын соттардың төрағалары мен судьялары қайта аталған соттардың төрағалары мен судьялары болып есептелсін.</w:t>
      </w:r>
    </w:p>
    <w:bookmarkEnd w:id="3"/>
    <w:bookmarkStart w:name="z5" w:id="4"/>
    <w:p>
      <w:pPr>
        <w:spacing w:after="0"/>
        <w:ind w:left="0"/>
        <w:jc w:val="both"/>
      </w:pPr>
      <w:r>
        <w:rPr>
          <w:rFonts w:ascii="Times New Roman"/>
          <w:b w:val="false"/>
          <w:i w:val="false"/>
          <w:color w:val="000000"/>
          <w:sz w:val="28"/>
        </w:rPr>
        <w:t>
      4. Оңтүстік Қазақстан облысы Мақтаарал ауданының № 3 аудандық соты таратылсын.</w:t>
      </w:r>
    </w:p>
    <w:bookmarkEnd w:id="4"/>
    <w:bookmarkStart w:name="z6" w:id="5"/>
    <w:p>
      <w:pPr>
        <w:spacing w:after="0"/>
        <w:ind w:left="0"/>
        <w:jc w:val="both"/>
      </w:pPr>
      <w:r>
        <w:rPr>
          <w:rFonts w:ascii="Times New Roman"/>
          <w:b w:val="false"/>
          <w:i w:val="false"/>
          <w:color w:val="000000"/>
          <w:sz w:val="28"/>
        </w:rPr>
        <w:t xml:space="preserve">
      5.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соттардың кейбір төрағалары мен судьялары қызметке тағайындалсын және қызметінен босатылсын.</w:t>
      </w:r>
    </w:p>
    <w:bookmarkEnd w:id="5"/>
    <w:bookmarkStart w:name="z7" w:id="6"/>
    <w:p>
      <w:pPr>
        <w:spacing w:after="0"/>
        <w:ind w:left="0"/>
        <w:jc w:val="both"/>
      </w:pPr>
      <w:r>
        <w:rPr>
          <w:rFonts w:ascii="Times New Roman"/>
          <w:b w:val="false"/>
          <w:i w:val="false"/>
          <w:color w:val="000000"/>
          <w:sz w:val="28"/>
        </w:rPr>
        <w:t>
      6.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Шымкент қаласы бойынша Соттар әкімшісі" республикалық мемлекеттік мекемесі құрылсын.</w:t>
      </w:r>
    </w:p>
    <w:bookmarkEnd w:id="6"/>
    <w:bookmarkStart w:name="z8" w:id="7"/>
    <w:p>
      <w:pPr>
        <w:spacing w:after="0"/>
        <w:ind w:left="0"/>
        <w:jc w:val="both"/>
      </w:pPr>
      <w:r>
        <w:rPr>
          <w:rFonts w:ascii="Times New Roman"/>
          <w:b w:val="false"/>
          <w:i w:val="false"/>
          <w:color w:val="000000"/>
          <w:sz w:val="28"/>
        </w:rPr>
        <w:t>
      7.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Оңтүстік Қазақстан облысы бойынша Соттар әкімшісі" республикалық мемлекеттік мекемесі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Түркістан облысы бойынша Соттар әкімшісі" республикалық мемлекеттік мекемесі болып қайта аталсын.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Күші жойылды – ҚР Президентінің 19.01.2023 </w:t>
      </w:r>
      <w:r>
        <w:rPr>
          <w:rFonts w:ascii="Times New Roman"/>
          <w:b w:val="false"/>
          <w:i w:val="false"/>
          <w:color w:val="000000"/>
          <w:sz w:val="28"/>
        </w:rPr>
        <w:t>№ 106</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7" w:id="8"/>
    <w:p>
      <w:pPr>
        <w:spacing w:after="0"/>
        <w:ind w:left="0"/>
        <w:jc w:val="both"/>
      </w:pPr>
      <w:r>
        <w:rPr>
          <w:rFonts w:ascii="Times New Roman"/>
          <w:b w:val="false"/>
          <w:i w:val="false"/>
          <w:color w:val="000000"/>
          <w:sz w:val="28"/>
        </w:rPr>
        <w:t>
      9. Қазақстан Республикасының Жоғарғы Соты, Қазақстан Республикасының Жоғары Сот Кеңесі осы Жарлықтан туындайтын шараларды қабылдасын.</w:t>
      </w:r>
    </w:p>
    <w:bookmarkEnd w:id="8"/>
    <w:bookmarkStart w:name="z18" w:id="9"/>
    <w:p>
      <w:pPr>
        <w:spacing w:after="0"/>
        <w:ind w:left="0"/>
        <w:jc w:val="both"/>
      </w:pPr>
      <w:r>
        <w:rPr>
          <w:rFonts w:ascii="Times New Roman"/>
          <w:b w:val="false"/>
          <w:i w:val="false"/>
          <w:color w:val="000000"/>
          <w:sz w:val="28"/>
        </w:rPr>
        <w:t>
      10. Осы Жарлық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Презнденті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 18 шілдедегі</w:t>
            </w:r>
            <w:r>
              <w:br/>
            </w:r>
            <w:r>
              <w:rPr>
                <w:rFonts w:ascii="Times New Roman"/>
                <w:b w:val="false"/>
                <w:i w:val="false"/>
                <w:color w:val="000000"/>
                <w:sz w:val="20"/>
              </w:rPr>
              <w:t>№ 717 Жарлығына</w:t>
            </w:r>
            <w:r>
              <w:br/>
            </w:r>
            <w:r>
              <w:rPr>
                <w:rFonts w:ascii="Times New Roman"/>
                <w:b w:val="false"/>
                <w:i w:val="false"/>
                <w:color w:val="000000"/>
                <w:sz w:val="20"/>
              </w:rPr>
              <w:t>ҚОСЫМША</w:t>
            </w:r>
          </w:p>
        </w:tc>
      </w:tr>
    </w:tbl>
    <w:bookmarkStart w:name="z20" w:id="10"/>
    <w:p>
      <w:pPr>
        <w:spacing w:after="0"/>
        <w:ind w:left="0"/>
        <w:jc w:val="both"/>
      </w:pPr>
      <w:r>
        <w:rPr>
          <w:rFonts w:ascii="Times New Roman"/>
          <w:b w:val="false"/>
          <w:i w:val="false"/>
          <w:color w:val="000000"/>
          <w:sz w:val="28"/>
        </w:rPr>
        <w:t>
      1. Төраға қызметіне:</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Бекенов Нұрлан Сәдуұлы</w:t>
            </w:r>
          </w:p>
          <w:p>
            <w:pPr>
              <w:spacing w:after="20"/>
              <w:ind w:left="20"/>
              <w:jc w:val="both"/>
            </w:pPr>
            <w:r>
              <w:rPr>
                <w:rFonts w:ascii="Times New Roman"/>
                <w:b w:val="false"/>
                <w:i w:val="false"/>
                <w:color w:val="000000"/>
                <w:sz w:val="20"/>
              </w:rPr>
              <w:t>
осы облыстың Астрахан аудандық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Ахметжанов Ермек Басбатырұлы</w:t>
            </w:r>
          </w:p>
          <w:p>
            <w:pPr>
              <w:spacing w:after="20"/>
              <w:ind w:left="20"/>
              <w:jc w:val="both"/>
            </w:pPr>
            <w:r>
              <w:rPr>
                <w:rFonts w:ascii="Times New Roman"/>
                <w:b w:val="false"/>
                <w:i w:val="false"/>
                <w:color w:val="000000"/>
                <w:sz w:val="20"/>
              </w:rPr>
              <w:t>
осы облыстың Жарқайың аудандық сотының судьясы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Бақытжан Ерлан Сағынайұлы</w:t>
            </w:r>
          </w:p>
          <w:p>
            <w:pPr>
              <w:spacing w:after="20"/>
              <w:ind w:left="20"/>
              <w:jc w:val="both"/>
            </w:pPr>
            <w:r>
              <w:rPr>
                <w:rFonts w:ascii="Times New Roman"/>
                <w:b w:val="false"/>
                <w:i w:val="false"/>
                <w:color w:val="000000"/>
                <w:sz w:val="20"/>
              </w:rPr>
              <w:t>
осы облыстың Ақтөбе қаласы № 2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мамандандырылған тергеу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 Мақсат Құдайбергенұлы</w:t>
            </w:r>
          </w:p>
          <w:p>
            <w:pPr>
              <w:spacing w:after="20"/>
              <w:ind w:left="20"/>
              <w:jc w:val="both"/>
            </w:pPr>
            <w:r>
              <w:rPr>
                <w:rFonts w:ascii="Times New Roman"/>
                <w:b w:val="false"/>
                <w:i w:val="false"/>
                <w:color w:val="000000"/>
                <w:sz w:val="20"/>
              </w:rPr>
              <w:t>
осы облыстың Мәртөк аудандық сотының төрағасы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қалалық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Сембеков Қанат Сейітжаппарұлы;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мамандандырылған тергеу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Алдабергенов Айдын Сайлаубекұлы;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Текетаев Мақсұт Нысанбайұлы;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мамандандырылған ауданаралық әкімшілік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Алдабергенова Эльмира Сатыбалдықызы;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қаласының мамандандырылған тергеу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Дүйсебалиева Бақытгүл Сағынқызы</w:t>
            </w:r>
          </w:p>
          <w:p>
            <w:pPr>
              <w:spacing w:after="20"/>
              <w:ind w:left="20"/>
              <w:jc w:val="both"/>
            </w:pPr>
            <w:r>
              <w:rPr>
                <w:rFonts w:ascii="Times New Roman"/>
                <w:b w:val="false"/>
                <w:i w:val="false"/>
                <w:color w:val="000000"/>
                <w:sz w:val="20"/>
              </w:rPr>
              <w:t>
осы облыстың Атырау қаласы № 2 сотының судьясы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Мергембаев Берғали Нұрғалиұлы</w:t>
            </w:r>
          </w:p>
          <w:p>
            <w:pPr>
              <w:spacing w:after="20"/>
              <w:ind w:left="20"/>
              <w:jc w:val="both"/>
            </w:pPr>
            <w:r>
              <w:rPr>
                <w:rFonts w:ascii="Times New Roman"/>
                <w:b w:val="false"/>
                <w:i w:val="false"/>
                <w:color w:val="000000"/>
                <w:sz w:val="20"/>
              </w:rPr>
              <w:t>
осы облыстың Зайсан аудандық сотының төрағасы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Қалиев Ардақ Серікбосынұлы;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Хасенбаев Нияз Зиядабекұлы;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Байжумин Нұрлан Болтанұлы</w:t>
            </w:r>
          </w:p>
          <w:p>
            <w:pPr>
              <w:spacing w:after="20"/>
              <w:ind w:left="20"/>
              <w:jc w:val="both"/>
            </w:pPr>
            <w:r>
              <w:rPr>
                <w:rFonts w:ascii="Times New Roman"/>
                <w:b w:val="false"/>
                <w:i w:val="false"/>
                <w:color w:val="000000"/>
                <w:sz w:val="20"/>
              </w:rPr>
              <w:t>
осы облыстың Зырян ауданы № 2 аудандық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ауданының № 2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Қостыбаев Ерлан Мырзатайұлы</w:t>
            </w:r>
          </w:p>
          <w:p>
            <w:pPr>
              <w:spacing w:after="20"/>
              <w:ind w:left="20"/>
              <w:jc w:val="both"/>
            </w:pPr>
            <w:r>
              <w:rPr>
                <w:rFonts w:ascii="Times New Roman"/>
                <w:b w:val="false"/>
                <w:i w:val="false"/>
                <w:color w:val="000000"/>
                <w:sz w:val="20"/>
              </w:rPr>
              <w:t>
осы облыстың Зырян аудандық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мамандандырылған тергеу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Сәрсенбаев Санат Слямжанұлы</w:t>
            </w:r>
          </w:p>
          <w:p>
            <w:pPr>
              <w:spacing w:after="20"/>
              <w:ind w:left="20"/>
              <w:jc w:val="both"/>
            </w:pPr>
            <w:r>
              <w:rPr>
                <w:rFonts w:ascii="Times New Roman"/>
                <w:b w:val="false"/>
                <w:i w:val="false"/>
                <w:color w:val="000000"/>
                <w:sz w:val="20"/>
              </w:rPr>
              <w:t>
осы облыстың Өскемен қаласы № 2 сотының судьясы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қалалық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Шортанбаев Жанболат Бектұрсынұлы</w:t>
            </w:r>
          </w:p>
          <w:p>
            <w:pPr>
              <w:spacing w:after="20"/>
              <w:ind w:left="20"/>
              <w:jc w:val="both"/>
            </w:pPr>
            <w:r>
              <w:rPr>
                <w:rFonts w:ascii="Times New Roman"/>
                <w:b w:val="false"/>
                <w:i w:val="false"/>
                <w:color w:val="000000"/>
                <w:sz w:val="20"/>
              </w:rPr>
              <w:t>
осы облыстың Теміртау қаласының мамандандырылған әкімшілік сотының төрағасы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қаласының мамандандырылған әкімшілік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Сыздықов Ерлан Ерғалиұлы</w:t>
            </w:r>
          </w:p>
          <w:p>
            <w:pPr>
              <w:spacing w:after="20"/>
              <w:ind w:left="20"/>
              <w:jc w:val="both"/>
            </w:pPr>
            <w:r>
              <w:rPr>
                <w:rFonts w:ascii="Times New Roman"/>
                <w:b w:val="false"/>
                <w:i w:val="false"/>
                <w:color w:val="000000"/>
                <w:sz w:val="20"/>
              </w:rPr>
              <w:t>
осы облыстың Шахтинск қалалық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қалалық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Амрашев Талғат Балташұлы</w:t>
            </w:r>
          </w:p>
          <w:p>
            <w:pPr>
              <w:spacing w:after="20"/>
              <w:ind w:left="20"/>
              <w:jc w:val="both"/>
            </w:pPr>
            <w:r>
              <w:rPr>
                <w:rFonts w:ascii="Times New Roman"/>
                <w:b w:val="false"/>
                <w:i w:val="false"/>
                <w:color w:val="000000"/>
                <w:sz w:val="20"/>
              </w:rPr>
              <w:t>
осы облыстың Саран қалалық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Базылова Гүлсім Зеймолдақызы</w:t>
            </w:r>
          </w:p>
          <w:p>
            <w:pPr>
              <w:spacing w:after="20"/>
              <w:ind w:left="20"/>
              <w:jc w:val="both"/>
            </w:pPr>
            <w:r>
              <w:rPr>
                <w:rFonts w:ascii="Times New Roman"/>
                <w:b w:val="false"/>
                <w:i w:val="false"/>
                <w:color w:val="000000"/>
                <w:sz w:val="20"/>
              </w:rPr>
              <w:t>
осы облыстың Қарағанды қаласы Октябрь аудандық сотының судьясы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мамандандырылған тергеу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Райысов Абай Әбдіғалиұлы</w:t>
            </w:r>
          </w:p>
          <w:p>
            <w:pPr>
              <w:spacing w:after="20"/>
              <w:ind w:left="20"/>
              <w:jc w:val="both"/>
            </w:pPr>
            <w:r>
              <w:rPr>
                <w:rFonts w:ascii="Times New Roman"/>
                <w:b w:val="false"/>
                <w:i w:val="false"/>
                <w:color w:val="000000"/>
                <w:sz w:val="20"/>
              </w:rPr>
              <w:t>
осы облыстың қылмыстық істер жөніндегі мамандандырылған ауданаралық сотының судьясы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қаласының мамандандырылған тергеу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Тұрғанбаев Марат Айтбайұлы</w:t>
            </w:r>
          </w:p>
          <w:p>
            <w:pPr>
              <w:spacing w:after="20"/>
              <w:ind w:left="20"/>
              <w:jc w:val="both"/>
            </w:pPr>
            <w:r>
              <w:rPr>
                <w:rFonts w:ascii="Times New Roman"/>
                <w:b w:val="false"/>
                <w:i w:val="false"/>
                <w:color w:val="000000"/>
                <w:sz w:val="20"/>
              </w:rPr>
              <w:t>
осы облыстың Байқоңыр қалалық сотының төрағасы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қаласының мамандандырылған тергеу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Елемесов Бауыржан Жәумітбайұлы</w:t>
            </w:r>
          </w:p>
          <w:p>
            <w:pPr>
              <w:spacing w:after="20"/>
              <w:ind w:left="20"/>
              <w:jc w:val="both"/>
            </w:pPr>
            <w:r>
              <w:rPr>
                <w:rFonts w:ascii="Times New Roman"/>
                <w:b w:val="false"/>
                <w:i w:val="false"/>
                <w:color w:val="000000"/>
                <w:sz w:val="20"/>
              </w:rPr>
              <w:t>
осы облыстың Мұнайлы аудандық сотының төрағасы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Кенишев Серік Болатқазыұлы</w:t>
            </w:r>
          </w:p>
          <w:p>
            <w:pPr>
              <w:spacing w:after="20"/>
              <w:ind w:left="20"/>
              <w:jc w:val="both"/>
            </w:pPr>
            <w:r>
              <w:rPr>
                <w:rFonts w:ascii="Times New Roman"/>
                <w:b w:val="false"/>
                <w:i w:val="false"/>
                <w:color w:val="000000"/>
                <w:sz w:val="20"/>
              </w:rPr>
              <w:t>
осы облыстың Екібастұз қалалық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Нұржанова Динара Қабдылманапқызы;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қалалық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Жаманбаев Бақытберген Мейірханұлы</w:t>
            </w:r>
          </w:p>
          <w:p>
            <w:pPr>
              <w:spacing w:after="20"/>
              <w:ind w:left="20"/>
              <w:jc w:val="both"/>
            </w:pPr>
            <w:r>
              <w:rPr>
                <w:rFonts w:ascii="Times New Roman"/>
                <w:b w:val="false"/>
                <w:i w:val="false"/>
                <w:color w:val="000000"/>
                <w:sz w:val="20"/>
              </w:rPr>
              <w:t>
Шығыс Қазақстан облысының мамандандырылған ауданаралық экономикалық сотының судьясы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ауданының № 2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Әлнәзіров Қайрош Бейсекұлы</w:t>
            </w:r>
          </w:p>
          <w:p>
            <w:pPr>
              <w:spacing w:after="20"/>
              <w:ind w:left="20"/>
              <w:jc w:val="both"/>
            </w:pPr>
            <w:r>
              <w:rPr>
                <w:rFonts w:ascii="Times New Roman"/>
                <w:b w:val="false"/>
                <w:i w:val="false"/>
                <w:color w:val="000000"/>
                <w:sz w:val="20"/>
              </w:rPr>
              <w:t>
Ақмола облысы Зеренді аудандық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қаласының мамандандырылған тергеу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Қайратұлы Дәурен</w:t>
            </w:r>
          </w:p>
          <w:p>
            <w:pPr>
              <w:spacing w:after="20"/>
              <w:ind w:left="20"/>
              <w:jc w:val="both"/>
            </w:pPr>
            <w:r>
              <w:rPr>
                <w:rFonts w:ascii="Times New Roman"/>
                <w:b w:val="false"/>
                <w:i w:val="false"/>
                <w:color w:val="000000"/>
                <w:sz w:val="20"/>
              </w:rPr>
              <w:t>
осы облыстың кәмелетке толмағандардың істері жөніндегі мамандандырылған ауданаралық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Курынова Татьяна Борисовна</w:t>
            </w:r>
          </w:p>
          <w:p>
            <w:pPr>
              <w:spacing w:after="20"/>
              <w:ind w:left="20"/>
              <w:jc w:val="both"/>
            </w:pPr>
            <w:r>
              <w:rPr>
                <w:rFonts w:ascii="Times New Roman"/>
                <w:b w:val="false"/>
                <w:i w:val="false"/>
                <w:color w:val="000000"/>
                <w:sz w:val="20"/>
              </w:rPr>
              <w:t>
осы облыстың Петропавл қаласы № 2 сотының судьясы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Бекназаров Маратәлі Өсербайұлы</w:t>
            </w:r>
          </w:p>
          <w:p>
            <w:pPr>
              <w:spacing w:after="20"/>
              <w:ind w:left="20"/>
              <w:jc w:val="both"/>
            </w:pPr>
            <w:r>
              <w:rPr>
                <w:rFonts w:ascii="Times New Roman"/>
                <w:b w:val="false"/>
                <w:i w:val="false"/>
                <w:color w:val="000000"/>
                <w:sz w:val="20"/>
              </w:rPr>
              <w:t>
Алматы қаласы Алмалы аудандық сотының судьясы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тергеу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Мыңбатыров Ғалым Қанбатырұлы</w:t>
            </w:r>
          </w:p>
          <w:p>
            <w:pPr>
              <w:spacing w:after="20"/>
              <w:ind w:left="20"/>
              <w:jc w:val="both"/>
            </w:pPr>
            <w:r>
              <w:rPr>
                <w:rFonts w:ascii="Times New Roman"/>
                <w:b w:val="false"/>
                <w:i w:val="false"/>
                <w:color w:val="000000"/>
                <w:sz w:val="20"/>
              </w:rPr>
              <w:t>
Шымкент гарнизоны әскери сотының төрағасы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ауданының № 2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Мыятбеков Тұрысбек Ерболғанұлы</w:t>
            </w:r>
          </w:p>
          <w:p>
            <w:pPr>
              <w:spacing w:after="20"/>
              <w:ind w:left="20"/>
              <w:jc w:val="both"/>
            </w:pPr>
            <w:r>
              <w:rPr>
                <w:rFonts w:ascii="Times New Roman"/>
                <w:b w:val="false"/>
                <w:i w:val="false"/>
                <w:color w:val="000000"/>
                <w:sz w:val="20"/>
              </w:rPr>
              <w:t>
Алматы облысы Талғар аудандық сотының төрағасы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ауданаралық тергеу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Қатықбаев Болатбек Әділханұлы</w:t>
            </w:r>
          </w:p>
          <w:p>
            <w:pPr>
              <w:spacing w:after="20"/>
              <w:ind w:left="20"/>
              <w:jc w:val="both"/>
            </w:pPr>
            <w:r>
              <w:rPr>
                <w:rFonts w:ascii="Times New Roman"/>
                <w:b w:val="false"/>
                <w:i w:val="false"/>
                <w:color w:val="000000"/>
                <w:sz w:val="20"/>
              </w:rPr>
              <w:t>
Алматы қалалық сотының судьясы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ауданаралық тергеу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Бекназаров Нариман Бектасұлы</w:t>
            </w:r>
          </w:p>
          <w:p>
            <w:pPr>
              <w:spacing w:after="20"/>
              <w:ind w:left="20"/>
              <w:jc w:val="both"/>
            </w:pPr>
            <w:r>
              <w:rPr>
                <w:rFonts w:ascii="Times New Roman"/>
                <w:b w:val="false"/>
                <w:i w:val="false"/>
                <w:color w:val="000000"/>
                <w:sz w:val="20"/>
              </w:rPr>
              <w:t>
Астана қаласының мамандандырылған ауданаралық экономикалық сотының судьясы қызметінен босатыла отырып</w:t>
            </w:r>
          </w:p>
        </w:tc>
      </w:tr>
    </w:tbl>
    <w:p>
      <w:pPr>
        <w:spacing w:after="0"/>
        <w:ind w:left="0"/>
        <w:jc w:val="both"/>
      </w:pPr>
      <w:r>
        <w:rPr>
          <w:rFonts w:ascii="Times New Roman"/>
          <w:b w:val="false"/>
          <w:i w:val="false"/>
          <w:color w:val="000000"/>
          <w:sz w:val="28"/>
        </w:rPr>
        <w:t>
      тағайындалсын.</w:t>
      </w:r>
    </w:p>
    <w:bookmarkStart w:name="z21" w:id="11"/>
    <w:p>
      <w:pPr>
        <w:spacing w:after="0"/>
        <w:ind w:left="0"/>
        <w:jc w:val="both"/>
      </w:pPr>
      <w:r>
        <w:rPr>
          <w:rFonts w:ascii="Times New Roman"/>
          <w:b w:val="false"/>
          <w:i w:val="false"/>
          <w:color w:val="000000"/>
          <w:sz w:val="28"/>
        </w:rPr>
        <w:t>
      2. Судья қызметіне:</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Шымкент қалалық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Әуезов Наурызбай Тәжіханұлы</w:t>
            </w:r>
          </w:p>
          <w:p>
            <w:pPr>
              <w:spacing w:after="20"/>
              <w:ind w:left="20"/>
              <w:jc w:val="both"/>
            </w:pPr>
            <w:r>
              <w:rPr>
                <w:rFonts w:ascii="Times New Roman"/>
                <w:b w:val="false"/>
                <w:i w:val="false"/>
                <w:color w:val="000000"/>
                <w:sz w:val="20"/>
              </w:rPr>
              <w:t>
</w:t>
            </w:r>
            <w:r>
              <w:rPr>
                <w:rFonts w:ascii="Times New Roman"/>
                <w:b/>
                <w:i w:val="false"/>
                <w:color w:val="000000"/>
                <w:sz w:val="20"/>
              </w:rPr>
              <w:t>Оңтүстік Қазақстан облыстық сотының судьясы қызметінен босатыла отырып;</w:t>
            </w:r>
          </w:p>
          <w:p>
            <w:pPr>
              <w:spacing w:after="20"/>
              <w:ind w:left="20"/>
              <w:jc w:val="both"/>
            </w:pPr>
            <w:r>
              <w:rPr>
                <w:rFonts w:ascii="Times New Roman"/>
                <w:b w:val="false"/>
                <w:i w:val="false"/>
                <w:color w:val="000000"/>
                <w:sz w:val="20"/>
              </w:rPr>
              <w:t>
</w:t>
            </w:r>
            <w:r>
              <w:rPr>
                <w:rFonts w:ascii="Times New Roman"/>
                <w:b/>
                <w:i w:val="false"/>
                <w:color w:val="000000"/>
                <w:sz w:val="20"/>
              </w:rPr>
              <w:t>Биболов Нұрлан Зұлпыхарұлы</w:t>
            </w:r>
          </w:p>
          <w:p>
            <w:pPr>
              <w:spacing w:after="20"/>
              <w:ind w:left="20"/>
              <w:jc w:val="both"/>
            </w:pPr>
            <w:r>
              <w:rPr>
                <w:rFonts w:ascii="Times New Roman"/>
                <w:b w:val="false"/>
                <w:i w:val="false"/>
                <w:color w:val="000000"/>
                <w:sz w:val="20"/>
              </w:rPr>
              <w:t>
</w:t>
            </w:r>
            <w:r>
              <w:rPr>
                <w:rFonts w:ascii="Times New Roman"/>
                <w:b/>
                <w:i w:val="false"/>
                <w:color w:val="000000"/>
                <w:sz w:val="20"/>
              </w:rPr>
              <w:t>Оңтүстік Қазақстан облыстық сотының судьясы қызметінен босатыла отырып;</w:t>
            </w:r>
          </w:p>
          <w:p>
            <w:pPr>
              <w:spacing w:after="20"/>
              <w:ind w:left="20"/>
              <w:jc w:val="both"/>
            </w:pPr>
            <w:r>
              <w:rPr>
                <w:rFonts w:ascii="Times New Roman"/>
                <w:b w:val="false"/>
                <w:i w:val="false"/>
                <w:color w:val="000000"/>
                <w:sz w:val="20"/>
              </w:rPr>
              <w:t>
</w:t>
            </w:r>
            <w:r>
              <w:rPr>
                <w:rFonts w:ascii="Times New Roman"/>
                <w:b/>
                <w:i w:val="false"/>
                <w:color w:val="000000"/>
                <w:sz w:val="20"/>
              </w:rPr>
              <w:t>Дүйс</w:t>
            </w:r>
            <w:r>
              <w:rPr>
                <w:rFonts w:ascii="Times New Roman"/>
                <w:b/>
                <w:i w:val="false"/>
                <w:color w:val="000000"/>
                <w:sz w:val="20"/>
              </w:rPr>
              <w:t>ебеков Бәйдібек Сәулебекұлы</w:t>
            </w:r>
          </w:p>
          <w:p>
            <w:pPr>
              <w:spacing w:after="20"/>
              <w:ind w:left="20"/>
              <w:jc w:val="both"/>
            </w:pPr>
            <w:r>
              <w:rPr>
                <w:rFonts w:ascii="Times New Roman"/>
                <w:b w:val="false"/>
                <w:i w:val="false"/>
                <w:color w:val="000000"/>
                <w:sz w:val="20"/>
              </w:rPr>
              <w:t>
</w:t>
            </w:r>
            <w:r>
              <w:rPr>
                <w:rFonts w:ascii="Times New Roman"/>
                <w:b/>
                <w:i w:val="false"/>
                <w:color w:val="000000"/>
                <w:sz w:val="20"/>
              </w:rPr>
              <w:t>Оңтүстік Қазақстан облыстық сотының судьясы қызметінен босатыла отырып;</w:t>
            </w:r>
          </w:p>
          <w:p>
            <w:pPr>
              <w:spacing w:after="20"/>
              <w:ind w:left="20"/>
              <w:jc w:val="both"/>
            </w:pPr>
            <w:r>
              <w:rPr>
                <w:rFonts w:ascii="Times New Roman"/>
                <w:b w:val="false"/>
                <w:i w:val="false"/>
                <w:color w:val="000000"/>
                <w:sz w:val="20"/>
              </w:rPr>
              <w:t>
</w:t>
            </w:r>
            <w:r>
              <w:rPr>
                <w:rFonts w:ascii="Times New Roman"/>
                <w:b/>
                <w:i w:val="false"/>
                <w:color w:val="000000"/>
                <w:sz w:val="20"/>
              </w:rPr>
              <w:t>Керімшеев Әділ Құлманұлы</w:t>
            </w:r>
          </w:p>
          <w:p>
            <w:pPr>
              <w:spacing w:after="20"/>
              <w:ind w:left="20"/>
              <w:jc w:val="both"/>
            </w:pPr>
            <w:r>
              <w:rPr>
                <w:rFonts w:ascii="Times New Roman"/>
                <w:b w:val="false"/>
                <w:i w:val="false"/>
                <w:color w:val="000000"/>
                <w:sz w:val="20"/>
              </w:rPr>
              <w:t>
</w:t>
            </w:r>
            <w:r>
              <w:rPr>
                <w:rFonts w:ascii="Times New Roman"/>
                <w:b/>
                <w:i w:val="false"/>
                <w:color w:val="000000"/>
                <w:sz w:val="20"/>
              </w:rPr>
              <w:t>Оңтүстік Қазақстан облыстық сотының судьясы қызметінен босатыла отырып;</w:t>
            </w:r>
          </w:p>
          <w:p>
            <w:pPr>
              <w:spacing w:after="20"/>
              <w:ind w:left="20"/>
              <w:jc w:val="both"/>
            </w:pPr>
            <w:r>
              <w:rPr>
                <w:rFonts w:ascii="Times New Roman"/>
                <w:b w:val="false"/>
                <w:i w:val="false"/>
                <w:color w:val="000000"/>
                <w:sz w:val="20"/>
              </w:rPr>
              <w:t>
</w:t>
            </w:r>
            <w:r>
              <w:rPr>
                <w:rFonts w:ascii="Times New Roman"/>
                <w:b/>
                <w:i w:val="false"/>
                <w:color w:val="000000"/>
                <w:sz w:val="20"/>
              </w:rPr>
              <w:t>Ким Жанна Викторовна</w:t>
            </w:r>
          </w:p>
          <w:p>
            <w:pPr>
              <w:spacing w:after="20"/>
              <w:ind w:left="20"/>
              <w:jc w:val="both"/>
            </w:pPr>
            <w:r>
              <w:rPr>
                <w:rFonts w:ascii="Times New Roman"/>
                <w:b w:val="false"/>
                <w:i w:val="false"/>
                <w:color w:val="000000"/>
                <w:sz w:val="20"/>
              </w:rPr>
              <w:t>
</w:t>
            </w:r>
            <w:r>
              <w:rPr>
                <w:rFonts w:ascii="Times New Roman"/>
                <w:b/>
                <w:i w:val="false"/>
                <w:color w:val="000000"/>
                <w:sz w:val="20"/>
              </w:rPr>
              <w:t>Оңтүстік Қазақстан облыстық сотының судьясы қызметінен босатыла отырып;</w:t>
            </w:r>
          </w:p>
          <w:p>
            <w:pPr>
              <w:spacing w:after="20"/>
              <w:ind w:left="20"/>
              <w:jc w:val="both"/>
            </w:pPr>
            <w:r>
              <w:rPr>
                <w:rFonts w:ascii="Times New Roman"/>
                <w:b w:val="false"/>
                <w:i w:val="false"/>
                <w:color w:val="000000"/>
                <w:sz w:val="20"/>
              </w:rPr>
              <w:t>
</w:t>
            </w:r>
            <w:r>
              <w:rPr>
                <w:rFonts w:ascii="Times New Roman"/>
                <w:b/>
                <w:i w:val="false"/>
                <w:color w:val="000000"/>
                <w:sz w:val="20"/>
              </w:rPr>
              <w:t>Қыдырбаева Гүлмира Дұрысбекқызы</w:t>
            </w:r>
          </w:p>
          <w:p>
            <w:pPr>
              <w:spacing w:after="20"/>
              <w:ind w:left="20"/>
              <w:jc w:val="both"/>
            </w:pPr>
            <w:r>
              <w:rPr>
                <w:rFonts w:ascii="Times New Roman"/>
                <w:b w:val="false"/>
                <w:i w:val="false"/>
                <w:color w:val="000000"/>
                <w:sz w:val="20"/>
              </w:rPr>
              <w:t>
</w:t>
            </w:r>
            <w:r>
              <w:rPr>
                <w:rFonts w:ascii="Times New Roman"/>
                <w:b/>
                <w:i w:val="false"/>
                <w:color w:val="000000"/>
                <w:sz w:val="20"/>
              </w:rPr>
              <w:t>Оңтүстік Қазақстан облыстық сотының судьясы қызметінен босатыла отырып;</w:t>
            </w:r>
          </w:p>
          <w:p>
            <w:pPr>
              <w:spacing w:after="20"/>
              <w:ind w:left="20"/>
              <w:jc w:val="both"/>
            </w:pPr>
            <w:r>
              <w:rPr>
                <w:rFonts w:ascii="Times New Roman"/>
                <w:b w:val="false"/>
                <w:i w:val="false"/>
                <w:color w:val="000000"/>
                <w:sz w:val="20"/>
              </w:rPr>
              <w:t>
</w:t>
            </w:r>
            <w:r>
              <w:rPr>
                <w:rFonts w:ascii="Times New Roman"/>
                <w:b/>
                <w:i w:val="false"/>
                <w:color w:val="000000"/>
                <w:sz w:val="20"/>
              </w:rPr>
              <w:t>Мирошников Виталий Николаевич</w:t>
            </w:r>
          </w:p>
          <w:p>
            <w:pPr>
              <w:spacing w:after="20"/>
              <w:ind w:left="20"/>
              <w:jc w:val="both"/>
            </w:pPr>
            <w:r>
              <w:rPr>
                <w:rFonts w:ascii="Times New Roman"/>
                <w:b w:val="false"/>
                <w:i w:val="false"/>
                <w:color w:val="000000"/>
                <w:sz w:val="20"/>
              </w:rPr>
              <w:t>
</w:t>
            </w:r>
            <w:r>
              <w:rPr>
                <w:rFonts w:ascii="Times New Roman"/>
                <w:b/>
                <w:i w:val="false"/>
                <w:color w:val="000000"/>
                <w:sz w:val="20"/>
              </w:rPr>
              <w:t>Оңтүстік Қазақстан облыстық сотының судьясы қызметінен босатыла отырып;</w:t>
            </w:r>
          </w:p>
          <w:p>
            <w:pPr>
              <w:spacing w:after="20"/>
              <w:ind w:left="20"/>
              <w:jc w:val="both"/>
            </w:pPr>
            <w:r>
              <w:rPr>
                <w:rFonts w:ascii="Times New Roman"/>
                <w:b w:val="false"/>
                <w:i w:val="false"/>
                <w:color w:val="000000"/>
                <w:sz w:val="20"/>
              </w:rPr>
              <w:t>
</w:t>
            </w:r>
            <w:r>
              <w:rPr>
                <w:rFonts w:ascii="Times New Roman"/>
                <w:b/>
                <w:i w:val="false"/>
                <w:color w:val="000000"/>
                <w:sz w:val="20"/>
              </w:rPr>
              <w:t>Орынбаева Лаура Орынбайқызы</w:t>
            </w:r>
          </w:p>
          <w:p>
            <w:pPr>
              <w:spacing w:after="20"/>
              <w:ind w:left="20"/>
              <w:jc w:val="both"/>
            </w:pPr>
            <w:r>
              <w:rPr>
                <w:rFonts w:ascii="Times New Roman"/>
                <w:b w:val="false"/>
                <w:i w:val="false"/>
                <w:color w:val="000000"/>
                <w:sz w:val="20"/>
              </w:rPr>
              <w:t>
</w:t>
            </w:r>
            <w:r>
              <w:rPr>
                <w:rFonts w:ascii="Times New Roman"/>
                <w:b/>
                <w:i w:val="false"/>
                <w:color w:val="000000"/>
                <w:sz w:val="20"/>
              </w:rPr>
              <w:t>Оңтүстік Қазақстан облыстық сотының судьясы қызметінен босатыла отырып;</w:t>
            </w:r>
          </w:p>
          <w:p>
            <w:pPr>
              <w:spacing w:after="20"/>
              <w:ind w:left="20"/>
              <w:jc w:val="both"/>
            </w:pPr>
            <w:r>
              <w:rPr>
                <w:rFonts w:ascii="Times New Roman"/>
                <w:b w:val="false"/>
                <w:i w:val="false"/>
                <w:color w:val="000000"/>
                <w:sz w:val="20"/>
              </w:rPr>
              <w:t>
</w:t>
            </w:r>
            <w:r>
              <w:rPr>
                <w:rFonts w:ascii="Times New Roman"/>
                <w:b/>
                <w:i w:val="false"/>
                <w:color w:val="000000"/>
                <w:sz w:val="20"/>
              </w:rPr>
              <w:t>Парменов Мұхтар Абайұлы</w:t>
            </w:r>
          </w:p>
          <w:p>
            <w:pPr>
              <w:spacing w:after="20"/>
              <w:ind w:left="20"/>
              <w:jc w:val="both"/>
            </w:pPr>
            <w:r>
              <w:rPr>
                <w:rFonts w:ascii="Times New Roman"/>
                <w:b w:val="false"/>
                <w:i w:val="false"/>
                <w:color w:val="000000"/>
                <w:sz w:val="20"/>
              </w:rPr>
              <w:t>
</w:t>
            </w:r>
            <w:r>
              <w:rPr>
                <w:rFonts w:ascii="Times New Roman"/>
                <w:b/>
                <w:i w:val="false"/>
                <w:color w:val="000000"/>
                <w:sz w:val="20"/>
              </w:rPr>
              <w:t>Оңтүстік Қазақстан облыстық сотының судьясы қызметінен босатыла отырып;</w:t>
            </w:r>
          </w:p>
          <w:p>
            <w:pPr>
              <w:spacing w:after="20"/>
              <w:ind w:left="20"/>
              <w:jc w:val="both"/>
            </w:pPr>
            <w:r>
              <w:rPr>
                <w:rFonts w:ascii="Times New Roman"/>
                <w:b w:val="false"/>
                <w:i w:val="false"/>
                <w:color w:val="000000"/>
                <w:sz w:val="20"/>
              </w:rPr>
              <w:t>
</w:t>
            </w:r>
            <w:r>
              <w:rPr>
                <w:rFonts w:ascii="Times New Roman"/>
                <w:b/>
                <w:i w:val="false"/>
                <w:color w:val="000000"/>
                <w:sz w:val="20"/>
              </w:rPr>
              <w:t>Смайылова Тамара Қалиқызы</w:t>
            </w:r>
          </w:p>
          <w:p>
            <w:pPr>
              <w:spacing w:after="20"/>
              <w:ind w:left="20"/>
              <w:jc w:val="both"/>
            </w:pPr>
            <w:r>
              <w:rPr>
                <w:rFonts w:ascii="Times New Roman"/>
                <w:b w:val="false"/>
                <w:i w:val="false"/>
                <w:color w:val="000000"/>
                <w:sz w:val="20"/>
              </w:rPr>
              <w:t>
</w:t>
            </w:r>
            <w:r>
              <w:rPr>
                <w:rFonts w:ascii="Times New Roman"/>
                <w:b/>
                <w:i w:val="false"/>
                <w:color w:val="000000"/>
                <w:sz w:val="20"/>
              </w:rPr>
              <w:t>Оңтүстік Қазақстан облыстық сотының судьясы қызметінен босатыла отырып;</w:t>
            </w:r>
          </w:p>
          <w:p>
            <w:pPr>
              <w:spacing w:after="20"/>
              <w:ind w:left="20"/>
              <w:jc w:val="both"/>
            </w:pPr>
            <w:r>
              <w:rPr>
                <w:rFonts w:ascii="Times New Roman"/>
                <w:b w:val="false"/>
                <w:i w:val="false"/>
                <w:color w:val="000000"/>
                <w:sz w:val="20"/>
              </w:rPr>
              <w:t>
</w:t>
            </w:r>
            <w:r>
              <w:rPr>
                <w:rFonts w:ascii="Times New Roman"/>
                <w:b/>
                <w:i w:val="false"/>
                <w:color w:val="000000"/>
                <w:sz w:val="20"/>
              </w:rPr>
              <w:t>Тәкішева Ләйлә Мәденқызы</w:t>
            </w:r>
          </w:p>
          <w:p>
            <w:pPr>
              <w:spacing w:after="20"/>
              <w:ind w:left="20"/>
              <w:jc w:val="both"/>
            </w:pPr>
            <w:r>
              <w:rPr>
                <w:rFonts w:ascii="Times New Roman"/>
                <w:b w:val="false"/>
                <w:i w:val="false"/>
                <w:color w:val="000000"/>
                <w:sz w:val="20"/>
              </w:rPr>
              <w:t>
</w:t>
            </w:r>
            <w:r>
              <w:rPr>
                <w:rFonts w:ascii="Times New Roman"/>
                <w:b/>
                <w:i w:val="false"/>
                <w:color w:val="000000"/>
                <w:sz w:val="20"/>
              </w:rPr>
              <w:t>Оңтүстік Қазақстан облыстық сотының судьясы қызметінен босатыла отырып;</w:t>
            </w:r>
          </w:p>
          <w:p>
            <w:pPr>
              <w:spacing w:after="20"/>
              <w:ind w:left="20"/>
              <w:jc w:val="both"/>
            </w:pPr>
            <w:r>
              <w:rPr>
                <w:rFonts w:ascii="Times New Roman"/>
                <w:b w:val="false"/>
                <w:i w:val="false"/>
                <w:color w:val="000000"/>
                <w:sz w:val="20"/>
              </w:rPr>
              <w:t>
</w:t>
            </w:r>
            <w:r>
              <w:rPr>
                <w:rFonts w:ascii="Times New Roman"/>
                <w:b/>
                <w:i w:val="false"/>
                <w:color w:val="000000"/>
                <w:sz w:val="20"/>
              </w:rPr>
              <w:t>Чокморова Аида Сүйерқұлқызы</w:t>
            </w:r>
          </w:p>
          <w:p>
            <w:pPr>
              <w:spacing w:after="20"/>
              <w:ind w:left="20"/>
              <w:jc w:val="both"/>
            </w:pPr>
            <w:r>
              <w:rPr>
                <w:rFonts w:ascii="Times New Roman"/>
                <w:b w:val="false"/>
                <w:i w:val="false"/>
                <w:color w:val="000000"/>
                <w:sz w:val="20"/>
              </w:rPr>
              <w:t>
</w:t>
            </w:r>
            <w:r>
              <w:rPr>
                <w:rFonts w:ascii="Times New Roman"/>
                <w:b/>
                <w:i w:val="false"/>
                <w:color w:val="000000"/>
                <w:sz w:val="20"/>
              </w:rPr>
              <w:t>Оңтүстік Қазақстан облыстық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Берікболов Ернар Бұқарбайұлы</w:t>
            </w:r>
          </w:p>
          <w:p>
            <w:pPr>
              <w:spacing w:after="20"/>
              <w:ind w:left="20"/>
              <w:jc w:val="both"/>
            </w:pPr>
            <w:r>
              <w:rPr>
                <w:rFonts w:ascii="Times New Roman"/>
                <w:b w:val="false"/>
                <w:i w:val="false"/>
                <w:color w:val="000000"/>
                <w:sz w:val="20"/>
              </w:rPr>
              <w:t>
Шығыс Қазақстан облысы Семей қаласы № 2 сотының судьясы қызметінен босатыла отырып;</w:t>
            </w:r>
          </w:p>
          <w:p>
            <w:pPr>
              <w:spacing w:after="20"/>
              <w:ind w:left="20"/>
              <w:jc w:val="both"/>
            </w:pPr>
            <w:r>
              <w:rPr>
                <w:rFonts w:ascii="Times New Roman"/>
                <w:b w:val="false"/>
                <w:i w:val="false"/>
                <w:color w:val="000000"/>
                <w:sz w:val="20"/>
              </w:rPr>
              <w:t>
Николаева Ирина Владимировна</w:t>
            </w:r>
          </w:p>
          <w:p>
            <w:pPr>
              <w:spacing w:after="20"/>
              <w:ind w:left="20"/>
              <w:jc w:val="both"/>
            </w:pPr>
            <w:r>
              <w:rPr>
                <w:rFonts w:ascii="Times New Roman"/>
                <w:b w:val="false"/>
                <w:i w:val="false"/>
                <w:color w:val="000000"/>
                <w:sz w:val="20"/>
              </w:rPr>
              <w:t>
Шығыс Қазақстан облысы Өскемен қаласы мамандандырылған әкімшілік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облыстық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Өміртайұлы Нұрлан</w:t>
            </w:r>
          </w:p>
          <w:p>
            <w:pPr>
              <w:spacing w:after="20"/>
              <w:ind w:left="20"/>
              <w:jc w:val="both"/>
            </w:pPr>
            <w:r>
              <w:rPr>
                <w:rFonts w:ascii="Times New Roman"/>
                <w:b w:val="false"/>
                <w:i w:val="false"/>
                <w:color w:val="000000"/>
                <w:sz w:val="20"/>
              </w:rPr>
              <w:t>
Ақмола облыстық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облыстық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Садықова Сәуле Жолдасқызы</w:t>
            </w:r>
          </w:p>
          <w:p>
            <w:pPr>
              <w:spacing w:after="20"/>
              <w:ind w:left="20"/>
              <w:jc w:val="both"/>
            </w:pPr>
            <w:r>
              <w:rPr>
                <w:rFonts w:ascii="Times New Roman"/>
                <w:b w:val="false"/>
                <w:i w:val="false"/>
                <w:color w:val="000000"/>
                <w:sz w:val="20"/>
              </w:rPr>
              <w:t>
Солтүстік Қазақстан облысы Жамбыл аудандық сотының төрағасы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ауданаралық экономикалық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Жақыпов Арай Ашмұхамбетұлы</w:t>
            </w:r>
          </w:p>
          <w:p>
            <w:pPr>
              <w:spacing w:after="20"/>
              <w:ind w:left="20"/>
              <w:jc w:val="both"/>
            </w:pPr>
            <w:r>
              <w:rPr>
                <w:rFonts w:ascii="Times New Roman"/>
                <w:b w:val="false"/>
                <w:i w:val="false"/>
                <w:color w:val="000000"/>
                <w:sz w:val="20"/>
              </w:rPr>
              <w:t>
осы облыстың Жақсы аудандық сотының төрағасы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мамандандырылған тергеу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Әбдіров Асхат Амантайұлы</w:t>
            </w:r>
          </w:p>
          <w:p>
            <w:pPr>
              <w:spacing w:after="20"/>
              <w:ind w:left="20"/>
              <w:jc w:val="both"/>
            </w:pPr>
            <w:r>
              <w:rPr>
                <w:rFonts w:ascii="Times New Roman"/>
                <w:b w:val="false"/>
                <w:i w:val="false"/>
                <w:color w:val="000000"/>
                <w:sz w:val="20"/>
              </w:rPr>
              <w:t>
осы облыстың Әйтеке би аудандық сотының төрағасы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қалалық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Қырғабақов Марлен Болатұлы</w:t>
            </w:r>
          </w:p>
          <w:p>
            <w:pPr>
              <w:spacing w:after="20"/>
              <w:ind w:left="20"/>
              <w:jc w:val="both"/>
            </w:pPr>
            <w:r>
              <w:rPr>
                <w:rFonts w:ascii="Times New Roman"/>
                <w:b w:val="false"/>
                <w:i w:val="false"/>
                <w:color w:val="000000"/>
                <w:sz w:val="20"/>
              </w:rPr>
              <w:t>
Шығыс Қазақстан облысы Семей қалалық сотының судьясы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қалалық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Ғалия Жеңісқызы</w:t>
            </w:r>
          </w:p>
          <w:p>
            <w:pPr>
              <w:spacing w:after="20"/>
              <w:ind w:left="20"/>
              <w:jc w:val="both"/>
            </w:pPr>
            <w:r>
              <w:rPr>
                <w:rFonts w:ascii="Times New Roman"/>
                <w:b w:val="false"/>
                <w:i w:val="false"/>
                <w:color w:val="000000"/>
                <w:sz w:val="20"/>
              </w:rPr>
              <w:t>
осы облыстың Риддер қаласы мамандандырылған әкімшілік сотының төрағасы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ауданаралық экономикалық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Жүніспекова Салтанат Серікжанқызы</w:t>
            </w:r>
          </w:p>
          <w:p>
            <w:pPr>
              <w:spacing w:after="20"/>
              <w:ind w:left="20"/>
              <w:jc w:val="both"/>
            </w:pPr>
            <w:r>
              <w:rPr>
                <w:rFonts w:ascii="Times New Roman"/>
                <w:b w:val="false"/>
                <w:i w:val="false"/>
                <w:color w:val="000000"/>
                <w:sz w:val="20"/>
              </w:rPr>
              <w:t>
осы облыстың Күршім ауданы № 2 аудандық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 2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Шымыров Ермек Тілеубекұлы</w:t>
            </w:r>
          </w:p>
          <w:p>
            <w:pPr>
              <w:spacing w:after="20"/>
              <w:ind w:left="20"/>
              <w:jc w:val="both"/>
            </w:pPr>
            <w:r>
              <w:rPr>
                <w:rFonts w:ascii="Times New Roman"/>
                <w:b w:val="false"/>
                <w:i w:val="false"/>
                <w:color w:val="000000"/>
                <w:sz w:val="20"/>
              </w:rPr>
              <w:t>
осы облыстың Күршім аудандық сотының төрағасы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Муталяпова Айгүл Төлегенқызы</w:t>
            </w:r>
          </w:p>
          <w:p>
            <w:pPr>
              <w:spacing w:after="20"/>
              <w:ind w:left="20"/>
              <w:jc w:val="both"/>
            </w:pPr>
            <w:r>
              <w:rPr>
                <w:rFonts w:ascii="Times New Roman"/>
                <w:b w:val="false"/>
                <w:i w:val="false"/>
                <w:color w:val="000000"/>
                <w:sz w:val="20"/>
              </w:rPr>
              <w:t>
осы облыстың Қаражал қалалық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Қазыбек би ауданының № 2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Жолкенов Шамшилдин Жолкенұлы</w:t>
            </w:r>
          </w:p>
          <w:p>
            <w:pPr>
              <w:spacing w:after="20"/>
              <w:ind w:left="20"/>
              <w:jc w:val="both"/>
            </w:pPr>
            <w:r>
              <w:rPr>
                <w:rFonts w:ascii="Times New Roman"/>
                <w:b w:val="false"/>
                <w:i w:val="false"/>
                <w:color w:val="000000"/>
                <w:sz w:val="20"/>
              </w:rPr>
              <w:t>
осы облыстың Шахтинск қаласының мамандандырылған әкімшілік сотының төрағасы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қаласының мамандандырылған ауданаралық әкімшілік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Дүйсенбаев Дәурен Кәкемұлы</w:t>
            </w:r>
          </w:p>
          <w:p>
            <w:pPr>
              <w:spacing w:after="20"/>
              <w:ind w:left="20"/>
              <w:jc w:val="both"/>
            </w:pPr>
            <w:r>
              <w:rPr>
                <w:rFonts w:ascii="Times New Roman"/>
                <w:b w:val="false"/>
                <w:i w:val="false"/>
                <w:color w:val="000000"/>
                <w:sz w:val="20"/>
              </w:rPr>
              <w:t>
Солтүстік Қазақстан облысы Қызылжар аудандық сотының судьясы қызметінен босатыла отырып;</w:t>
            </w:r>
          </w:p>
          <w:p>
            <w:pPr>
              <w:spacing w:after="20"/>
              <w:ind w:left="20"/>
              <w:jc w:val="both"/>
            </w:pPr>
            <w:r>
              <w:rPr>
                <w:rFonts w:ascii="Times New Roman"/>
                <w:b w:val="false"/>
                <w:i w:val="false"/>
                <w:color w:val="000000"/>
                <w:sz w:val="20"/>
              </w:rPr>
              <w:t>
Мақсұтов Данияр Нығметұлы</w:t>
            </w:r>
          </w:p>
          <w:p>
            <w:pPr>
              <w:spacing w:after="20"/>
              <w:ind w:left="20"/>
              <w:jc w:val="both"/>
            </w:pPr>
            <w:r>
              <w:rPr>
                <w:rFonts w:ascii="Times New Roman"/>
                <w:b w:val="false"/>
                <w:i w:val="false"/>
                <w:color w:val="000000"/>
                <w:sz w:val="20"/>
              </w:rPr>
              <w:t>
осы облыстың Шахтинск қалалық сотының судьясы қызметінен босатыла отырып;</w:t>
            </w:r>
          </w:p>
          <w:p>
            <w:pPr>
              <w:spacing w:after="20"/>
              <w:ind w:left="20"/>
              <w:jc w:val="both"/>
            </w:pPr>
            <w:r>
              <w:rPr>
                <w:rFonts w:ascii="Times New Roman"/>
                <w:b w:val="false"/>
                <w:i w:val="false"/>
                <w:color w:val="000000"/>
                <w:sz w:val="20"/>
              </w:rPr>
              <w:t>
Қожабергенов Марат Амангелдіұлы</w:t>
            </w:r>
          </w:p>
          <w:p>
            <w:pPr>
              <w:spacing w:after="20"/>
              <w:ind w:left="20"/>
              <w:jc w:val="both"/>
            </w:pPr>
            <w:r>
              <w:rPr>
                <w:rFonts w:ascii="Times New Roman"/>
                <w:b w:val="false"/>
                <w:i w:val="false"/>
                <w:color w:val="000000"/>
                <w:sz w:val="20"/>
              </w:rPr>
              <w:t>
осы облыстың Қаражал қалалық сотының төрағасы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ауданаралық экономикалық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Найманов Мұрат Құлбайұлы</w:t>
            </w:r>
          </w:p>
          <w:p>
            <w:pPr>
              <w:spacing w:after="20"/>
              <w:ind w:left="20"/>
              <w:jc w:val="both"/>
            </w:pPr>
            <w:r>
              <w:rPr>
                <w:rFonts w:ascii="Times New Roman"/>
                <w:b w:val="false"/>
                <w:i w:val="false"/>
                <w:color w:val="000000"/>
                <w:sz w:val="20"/>
              </w:rPr>
              <w:t>
осы облыстың Қостанай қалалық сотының төрағасы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қалалық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Дарғұлова Несіп Терекбайқызы</w:t>
            </w:r>
          </w:p>
          <w:p>
            <w:pPr>
              <w:spacing w:after="20"/>
              <w:ind w:left="20"/>
              <w:jc w:val="both"/>
            </w:pPr>
            <w:r>
              <w:rPr>
                <w:rFonts w:ascii="Times New Roman"/>
                <w:b w:val="false"/>
                <w:i w:val="false"/>
                <w:color w:val="000000"/>
                <w:sz w:val="20"/>
              </w:rPr>
              <w:t>
осы облыстың Қарақия аудандық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Бегенов Едіге Берекетұлы</w:t>
            </w:r>
          </w:p>
          <w:p>
            <w:pPr>
              <w:spacing w:after="20"/>
              <w:ind w:left="20"/>
              <w:jc w:val="both"/>
            </w:pPr>
            <w:r>
              <w:rPr>
                <w:rFonts w:ascii="Times New Roman"/>
                <w:b w:val="false"/>
                <w:i w:val="false"/>
                <w:color w:val="000000"/>
                <w:sz w:val="20"/>
              </w:rPr>
              <w:t>
осы облыстың Ақтау қаласы № 2 сотының судьясы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қалалық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Жаналина Әсем Маратқызы</w:t>
            </w:r>
          </w:p>
          <w:p>
            <w:pPr>
              <w:spacing w:after="20"/>
              <w:ind w:left="20"/>
              <w:jc w:val="both"/>
            </w:pPr>
            <w:r>
              <w:rPr>
                <w:rFonts w:ascii="Times New Roman"/>
                <w:b w:val="false"/>
                <w:i w:val="false"/>
                <w:color w:val="000000"/>
                <w:sz w:val="20"/>
              </w:rPr>
              <w:t>
осы облыстың Мағжан Жұмабаев атындағы аудандық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қаласының мамандандырылған әкімшілік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Оразымбетова Эльвира Назымбекқызы</w:t>
            </w:r>
          </w:p>
          <w:p>
            <w:pPr>
              <w:spacing w:after="20"/>
              <w:ind w:left="20"/>
              <w:jc w:val="both"/>
            </w:pPr>
            <w:r>
              <w:rPr>
                <w:rFonts w:ascii="Times New Roman"/>
                <w:b w:val="false"/>
                <w:i w:val="false"/>
                <w:color w:val="000000"/>
                <w:sz w:val="20"/>
              </w:rPr>
              <w:t>
осы облыстың қылмыстық істер жөніндегі мамандандырылған ауданаралық сотының судьясы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Қожамқұлов Ермек Амангелдіұлы</w:t>
            </w:r>
          </w:p>
          <w:p>
            <w:pPr>
              <w:spacing w:after="20"/>
              <w:ind w:left="20"/>
              <w:jc w:val="both"/>
            </w:pPr>
            <w:r>
              <w:rPr>
                <w:rFonts w:ascii="Times New Roman"/>
                <w:b w:val="false"/>
                <w:i w:val="false"/>
                <w:color w:val="000000"/>
                <w:sz w:val="20"/>
              </w:rPr>
              <w:t>
Оңтүстік Қазақстан облысының Мақтаарал ауданы № 3 аудандық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Рахымбаева Гүлмира Диханқызы</w:t>
            </w:r>
          </w:p>
          <w:p>
            <w:pPr>
              <w:spacing w:after="20"/>
              <w:ind w:left="20"/>
              <w:jc w:val="both"/>
            </w:pPr>
            <w:r>
              <w:rPr>
                <w:rFonts w:ascii="Times New Roman"/>
                <w:b w:val="false"/>
                <w:i w:val="false"/>
                <w:color w:val="000000"/>
                <w:sz w:val="20"/>
              </w:rPr>
              <w:t>
Қостанай облысының мамандандырылған ауданаралық экономикалық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Сарқұлов Иржан Жолбарысұлы</w:t>
            </w:r>
          </w:p>
          <w:p>
            <w:pPr>
              <w:spacing w:after="20"/>
              <w:ind w:left="20"/>
              <w:jc w:val="both"/>
            </w:pPr>
            <w:r>
              <w:rPr>
                <w:rFonts w:ascii="Times New Roman"/>
                <w:b w:val="false"/>
                <w:i w:val="false"/>
                <w:color w:val="000000"/>
                <w:sz w:val="20"/>
              </w:rPr>
              <w:t>
Оңтүстік Қазақстан облысының Мақтаарал ауданы № 3 аудандық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мамандандырылған әкімшілік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Жанысбаева Гүлзат Үсенқызы</w:t>
            </w:r>
          </w:p>
          <w:p>
            <w:pPr>
              <w:spacing w:after="20"/>
              <w:ind w:left="20"/>
              <w:jc w:val="both"/>
            </w:pPr>
            <w:r>
              <w:rPr>
                <w:rFonts w:ascii="Times New Roman"/>
                <w:b w:val="false"/>
                <w:i w:val="false"/>
                <w:color w:val="000000"/>
                <w:sz w:val="20"/>
              </w:rPr>
              <w:t>
Оңтүстік Қазақстан облысы Төле би аудандық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мамандандырылған тергеу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Қосмұратов Әбдуәли Сматуллаұлы</w:t>
            </w:r>
          </w:p>
          <w:p>
            <w:pPr>
              <w:spacing w:after="20"/>
              <w:ind w:left="20"/>
              <w:jc w:val="both"/>
            </w:pPr>
            <w:r>
              <w:rPr>
                <w:rFonts w:ascii="Times New Roman"/>
                <w:b w:val="false"/>
                <w:i w:val="false"/>
                <w:color w:val="000000"/>
                <w:sz w:val="20"/>
              </w:rPr>
              <w:t>
Оңтүстік Қазақстан облысы Арыс аудандық сотының судьясы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Медеубекова Айжан Ақылбекқызы</w:t>
            </w:r>
          </w:p>
          <w:p>
            <w:pPr>
              <w:spacing w:after="20"/>
              <w:ind w:left="20"/>
              <w:jc w:val="both"/>
            </w:pPr>
            <w:r>
              <w:rPr>
                <w:rFonts w:ascii="Times New Roman"/>
                <w:b w:val="false"/>
                <w:i w:val="false"/>
                <w:color w:val="000000"/>
                <w:sz w:val="20"/>
              </w:rPr>
              <w:t>
Оңтүстік Қазақстан облысының қылмыстық істер жөніндегі мамандандырылған ауданаралық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жөніндегі мамандандырылған ауданаралық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Балтаева Феруза Анарқұлқызы</w:t>
            </w:r>
          </w:p>
          <w:p>
            <w:pPr>
              <w:spacing w:after="20"/>
              <w:ind w:left="20"/>
              <w:jc w:val="both"/>
            </w:pPr>
            <w:r>
              <w:rPr>
                <w:rFonts w:ascii="Times New Roman"/>
                <w:b w:val="false"/>
                <w:i w:val="false"/>
                <w:color w:val="000000"/>
                <w:sz w:val="20"/>
              </w:rPr>
              <w:t>
Оңтүстік Қазақстан облысының кәмелетке толмағандардың істері жөніндегі мамандандырылған ауданаралық сотының судьясы қызметінен босатыла отырып;</w:t>
            </w:r>
          </w:p>
          <w:p>
            <w:pPr>
              <w:spacing w:after="20"/>
              <w:ind w:left="20"/>
              <w:jc w:val="both"/>
            </w:pPr>
            <w:r>
              <w:rPr>
                <w:rFonts w:ascii="Times New Roman"/>
                <w:b w:val="false"/>
                <w:i w:val="false"/>
                <w:color w:val="000000"/>
                <w:sz w:val="20"/>
              </w:rPr>
              <w:t>
Рүстемова Айгүл Мақсатбекқызы</w:t>
            </w:r>
          </w:p>
          <w:p>
            <w:pPr>
              <w:spacing w:after="20"/>
              <w:ind w:left="20"/>
              <w:jc w:val="both"/>
            </w:pPr>
            <w:r>
              <w:rPr>
                <w:rFonts w:ascii="Times New Roman"/>
                <w:b w:val="false"/>
                <w:i w:val="false"/>
                <w:color w:val="000000"/>
                <w:sz w:val="20"/>
              </w:rPr>
              <w:t>
Оңтүстік Қазақстан облысының кәмелетке толмағандардың істері жөніндегі мамандандырылған ауданаралық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жөніндегі мамандандырылған ауданаралық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Қарабаев Әбинұр Бердібекұлы</w:t>
            </w:r>
          </w:p>
          <w:p>
            <w:pPr>
              <w:spacing w:after="20"/>
              <w:ind w:left="20"/>
              <w:jc w:val="both"/>
            </w:pPr>
            <w:r>
              <w:rPr>
                <w:rFonts w:ascii="Times New Roman"/>
                <w:b w:val="false"/>
                <w:i w:val="false"/>
                <w:color w:val="000000"/>
                <w:sz w:val="20"/>
              </w:rPr>
              <w:t>
Оңтүстік Қазақстан облысының қылмыстық істер жөніндегі мамандандырылған ауданаралық сотының судьясы қызметінен босатыла отырып;</w:t>
            </w:r>
          </w:p>
          <w:p>
            <w:pPr>
              <w:spacing w:after="20"/>
              <w:ind w:left="20"/>
              <w:jc w:val="both"/>
            </w:pPr>
            <w:r>
              <w:rPr>
                <w:rFonts w:ascii="Times New Roman"/>
                <w:b w:val="false"/>
                <w:i w:val="false"/>
                <w:color w:val="000000"/>
                <w:sz w:val="20"/>
              </w:rPr>
              <w:t>
Шахидинов Әбсаттар Әбдіхалықұлы</w:t>
            </w:r>
          </w:p>
          <w:p>
            <w:pPr>
              <w:spacing w:after="20"/>
              <w:ind w:left="20"/>
              <w:jc w:val="both"/>
            </w:pPr>
            <w:r>
              <w:rPr>
                <w:rFonts w:ascii="Times New Roman"/>
                <w:b w:val="false"/>
                <w:i w:val="false"/>
                <w:color w:val="000000"/>
                <w:sz w:val="20"/>
              </w:rPr>
              <w:t>
Оңтүстік Қазақстан облысының қылмыстық істер жөніндегі мамандандырылған ауданаралық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ауданаралық экономикалық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Дербісова Айгүл Мамырқызы</w:t>
            </w:r>
          </w:p>
          <w:p>
            <w:pPr>
              <w:spacing w:after="20"/>
              <w:ind w:left="20"/>
              <w:jc w:val="both"/>
            </w:pPr>
            <w:r>
              <w:rPr>
                <w:rFonts w:ascii="Times New Roman"/>
                <w:b w:val="false"/>
                <w:i w:val="false"/>
                <w:color w:val="000000"/>
                <w:sz w:val="20"/>
              </w:rPr>
              <w:t>
Оңтүстік Қазақстан облысының мамандандырылған ауданаралық экономикалық сотының судьясы қызметінен босатыла отырып;</w:t>
            </w:r>
          </w:p>
          <w:p>
            <w:pPr>
              <w:spacing w:after="20"/>
              <w:ind w:left="20"/>
              <w:jc w:val="both"/>
            </w:pPr>
            <w:r>
              <w:rPr>
                <w:rFonts w:ascii="Times New Roman"/>
                <w:b w:val="false"/>
                <w:i w:val="false"/>
                <w:color w:val="000000"/>
                <w:sz w:val="20"/>
              </w:rPr>
              <w:t>
Жүсіпова Айгүл Дәуітқызы</w:t>
            </w:r>
          </w:p>
          <w:p>
            <w:pPr>
              <w:spacing w:after="20"/>
              <w:ind w:left="20"/>
              <w:jc w:val="both"/>
            </w:pPr>
            <w:r>
              <w:rPr>
                <w:rFonts w:ascii="Times New Roman"/>
                <w:b w:val="false"/>
                <w:i w:val="false"/>
                <w:color w:val="000000"/>
                <w:sz w:val="20"/>
              </w:rPr>
              <w:t>
Оңтүстік Қазақстан облысының мамандандырылған ауданаралық экономикалық сотының судьясы қызметінен босатыла отырып;</w:t>
            </w:r>
          </w:p>
          <w:p>
            <w:pPr>
              <w:spacing w:after="20"/>
              <w:ind w:left="20"/>
              <w:jc w:val="both"/>
            </w:pPr>
            <w:r>
              <w:rPr>
                <w:rFonts w:ascii="Times New Roman"/>
                <w:b w:val="false"/>
                <w:i w:val="false"/>
                <w:color w:val="000000"/>
                <w:sz w:val="20"/>
              </w:rPr>
              <w:t>
Қалдиева Луара Нұрмаханбетқызы</w:t>
            </w:r>
          </w:p>
          <w:p>
            <w:pPr>
              <w:spacing w:after="20"/>
              <w:ind w:left="20"/>
              <w:jc w:val="both"/>
            </w:pPr>
            <w:r>
              <w:rPr>
                <w:rFonts w:ascii="Times New Roman"/>
                <w:b w:val="false"/>
                <w:i w:val="false"/>
                <w:color w:val="000000"/>
                <w:sz w:val="20"/>
              </w:rPr>
              <w:t>
Оңтүстік Қазақстан облысының мамандандырылған ауданаралық экономикалық сотының судьясы қызметінен босатыла отырып;</w:t>
            </w:r>
          </w:p>
          <w:p>
            <w:pPr>
              <w:spacing w:after="20"/>
              <w:ind w:left="20"/>
              <w:jc w:val="both"/>
            </w:pPr>
            <w:r>
              <w:rPr>
                <w:rFonts w:ascii="Times New Roman"/>
                <w:b w:val="false"/>
                <w:i w:val="false"/>
                <w:color w:val="000000"/>
                <w:sz w:val="20"/>
              </w:rPr>
              <w:t>
Кәрім Серік Сейтжанұлы</w:t>
            </w:r>
          </w:p>
          <w:p>
            <w:pPr>
              <w:spacing w:after="20"/>
              <w:ind w:left="20"/>
              <w:jc w:val="both"/>
            </w:pPr>
            <w:r>
              <w:rPr>
                <w:rFonts w:ascii="Times New Roman"/>
                <w:b w:val="false"/>
                <w:i w:val="false"/>
                <w:color w:val="000000"/>
                <w:sz w:val="20"/>
              </w:rPr>
              <w:t>
Оңтүстік Қазақстан облысының мамандандырылған ауданаралық экономикалық сотының судьясы қызметінен босатыла отырып;</w:t>
            </w:r>
          </w:p>
          <w:p>
            <w:pPr>
              <w:spacing w:after="20"/>
              <w:ind w:left="20"/>
              <w:jc w:val="both"/>
            </w:pPr>
            <w:r>
              <w:rPr>
                <w:rFonts w:ascii="Times New Roman"/>
                <w:b w:val="false"/>
                <w:i w:val="false"/>
                <w:color w:val="000000"/>
                <w:sz w:val="20"/>
              </w:rPr>
              <w:t>
Мұздыбаева Махаббат Амангелдіқызы</w:t>
            </w:r>
          </w:p>
          <w:p>
            <w:pPr>
              <w:spacing w:after="20"/>
              <w:ind w:left="20"/>
              <w:jc w:val="both"/>
            </w:pPr>
            <w:r>
              <w:rPr>
                <w:rFonts w:ascii="Times New Roman"/>
                <w:b w:val="false"/>
                <w:i w:val="false"/>
                <w:color w:val="000000"/>
                <w:sz w:val="20"/>
              </w:rPr>
              <w:t>
Оңтүстік Қазақстан облысының мамандандырылған ауданаралық экономикалық сотының судьясы қызметінен босатыла отырып;</w:t>
            </w:r>
          </w:p>
          <w:p>
            <w:pPr>
              <w:spacing w:after="20"/>
              <w:ind w:left="20"/>
              <w:jc w:val="both"/>
            </w:pPr>
            <w:r>
              <w:rPr>
                <w:rFonts w:ascii="Times New Roman"/>
                <w:b w:val="false"/>
                <w:i w:val="false"/>
                <w:color w:val="000000"/>
                <w:sz w:val="20"/>
              </w:rPr>
              <w:t>
Рахынбаев Нұрдаулет Нұрлыбекұлы</w:t>
            </w:r>
          </w:p>
          <w:p>
            <w:pPr>
              <w:spacing w:after="20"/>
              <w:ind w:left="20"/>
              <w:jc w:val="both"/>
            </w:pPr>
            <w:r>
              <w:rPr>
                <w:rFonts w:ascii="Times New Roman"/>
                <w:b w:val="false"/>
                <w:i w:val="false"/>
                <w:color w:val="000000"/>
                <w:sz w:val="20"/>
              </w:rPr>
              <w:t>
Оңтүстік Қазақстан облысының мамандандырылған ауданаралық экономикалық сотының судьясы қызметінен босатыла отырып;</w:t>
            </w:r>
          </w:p>
          <w:p>
            <w:pPr>
              <w:spacing w:after="20"/>
              <w:ind w:left="20"/>
              <w:jc w:val="both"/>
            </w:pPr>
            <w:r>
              <w:rPr>
                <w:rFonts w:ascii="Times New Roman"/>
                <w:b w:val="false"/>
                <w:i w:val="false"/>
                <w:color w:val="000000"/>
                <w:sz w:val="20"/>
              </w:rPr>
              <w:t>
Сатыбалдиева Айжан Құлманқызы</w:t>
            </w:r>
          </w:p>
          <w:p>
            <w:pPr>
              <w:spacing w:after="20"/>
              <w:ind w:left="20"/>
              <w:jc w:val="both"/>
            </w:pPr>
            <w:r>
              <w:rPr>
                <w:rFonts w:ascii="Times New Roman"/>
                <w:b w:val="false"/>
                <w:i w:val="false"/>
                <w:color w:val="000000"/>
                <w:sz w:val="20"/>
              </w:rPr>
              <w:t>
Оңтүстік Қазақстан облысының мамандандырылған ауданаралық экономикалық сотының судьясы қызметінен босатыла отырып;</w:t>
            </w:r>
          </w:p>
          <w:p>
            <w:pPr>
              <w:spacing w:after="20"/>
              <w:ind w:left="20"/>
              <w:jc w:val="both"/>
            </w:pPr>
            <w:r>
              <w:rPr>
                <w:rFonts w:ascii="Times New Roman"/>
                <w:b w:val="false"/>
                <w:i w:val="false"/>
                <w:color w:val="000000"/>
                <w:sz w:val="20"/>
              </w:rPr>
              <w:t>
Тұрлыбекова Гүлжан Паезиллақызы</w:t>
            </w:r>
          </w:p>
          <w:p>
            <w:pPr>
              <w:spacing w:after="20"/>
              <w:ind w:left="20"/>
              <w:jc w:val="both"/>
            </w:pPr>
            <w:r>
              <w:rPr>
                <w:rFonts w:ascii="Times New Roman"/>
                <w:b w:val="false"/>
                <w:i w:val="false"/>
                <w:color w:val="000000"/>
                <w:sz w:val="20"/>
              </w:rPr>
              <w:t>
Оңтүстік Қазақстан облысының мамандандырылған ауданаралық экономикалық сотының судьясы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ауданаралық тергеу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Жарылғасова Марал Серікбайқызы</w:t>
            </w:r>
          </w:p>
          <w:p>
            <w:pPr>
              <w:spacing w:after="20"/>
              <w:ind w:left="20"/>
              <w:jc w:val="both"/>
            </w:pPr>
            <w:r>
              <w:rPr>
                <w:rFonts w:ascii="Times New Roman"/>
                <w:b w:val="false"/>
                <w:i w:val="false"/>
                <w:color w:val="000000"/>
                <w:sz w:val="20"/>
              </w:rPr>
              <w:t>
Алматы қаласы Алмалы аудандық сотының судьясы қызметінен босатыла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Байкенова Айгүл Бақытқызы</w:t>
            </w:r>
          </w:p>
          <w:p>
            <w:pPr>
              <w:spacing w:after="20"/>
              <w:ind w:left="20"/>
              <w:jc w:val="both"/>
            </w:pPr>
            <w:r>
              <w:rPr>
                <w:rFonts w:ascii="Times New Roman"/>
                <w:b w:val="false"/>
                <w:i w:val="false"/>
                <w:color w:val="000000"/>
                <w:sz w:val="20"/>
              </w:rPr>
              <w:t>
Ақмола облысы Бурабай аудандық сотының судьясы қызметінен босатыла отырып;</w:t>
            </w:r>
          </w:p>
          <w:p>
            <w:pPr>
              <w:spacing w:after="20"/>
              <w:ind w:left="20"/>
              <w:jc w:val="both"/>
            </w:pPr>
            <w:r>
              <w:rPr>
                <w:rFonts w:ascii="Times New Roman"/>
                <w:b w:val="false"/>
                <w:i w:val="false"/>
                <w:color w:val="000000"/>
                <w:sz w:val="20"/>
              </w:rPr>
              <w:t>
Бозжігітова Аннаш Дүйсенбайқызы</w:t>
            </w:r>
          </w:p>
          <w:p>
            <w:pPr>
              <w:spacing w:after="20"/>
              <w:ind w:left="20"/>
              <w:jc w:val="both"/>
            </w:pPr>
            <w:r>
              <w:rPr>
                <w:rFonts w:ascii="Times New Roman"/>
                <w:b w:val="false"/>
                <w:i w:val="false"/>
                <w:color w:val="000000"/>
                <w:sz w:val="20"/>
              </w:rPr>
              <w:t>
Қостанай облысы Қостанай қалалық сотының судьясы қызметінен босатыла отырып;</w:t>
            </w:r>
          </w:p>
          <w:p>
            <w:pPr>
              <w:spacing w:after="20"/>
              <w:ind w:left="20"/>
              <w:jc w:val="both"/>
            </w:pPr>
            <w:r>
              <w:rPr>
                <w:rFonts w:ascii="Times New Roman"/>
                <w:b w:val="false"/>
                <w:i w:val="false"/>
                <w:color w:val="000000"/>
                <w:sz w:val="20"/>
              </w:rPr>
              <w:t>
Мырзатаева Эльмира Әдеханқызы</w:t>
            </w:r>
          </w:p>
          <w:p>
            <w:pPr>
              <w:spacing w:after="20"/>
              <w:ind w:left="20"/>
              <w:jc w:val="both"/>
            </w:pPr>
            <w:r>
              <w:rPr>
                <w:rFonts w:ascii="Times New Roman"/>
                <w:b w:val="false"/>
                <w:i w:val="false"/>
                <w:color w:val="000000"/>
                <w:sz w:val="20"/>
              </w:rPr>
              <w:t>
Солтүстік Қазақстан облысы Петропавл қаласы № 2 сотының судьясы қызметінен босатыла отырып;</w:t>
            </w:r>
          </w:p>
          <w:p>
            <w:pPr>
              <w:spacing w:after="20"/>
              <w:ind w:left="20"/>
              <w:jc w:val="both"/>
            </w:pPr>
            <w:r>
              <w:rPr>
                <w:rFonts w:ascii="Times New Roman"/>
                <w:b w:val="false"/>
                <w:i w:val="false"/>
                <w:color w:val="000000"/>
                <w:sz w:val="20"/>
              </w:rPr>
              <w:t>
Щеглов Сержан Бақытбекұлы</w:t>
            </w:r>
          </w:p>
          <w:p>
            <w:pPr>
              <w:spacing w:after="20"/>
              <w:ind w:left="20"/>
              <w:jc w:val="both"/>
            </w:pPr>
            <w:r>
              <w:rPr>
                <w:rFonts w:ascii="Times New Roman"/>
                <w:b w:val="false"/>
                <w:i w:val="false"/>
                <w:color w:val="000000"/>
                <w:sz w:val="20"/>
              </w:rPr>
              <w:t>
Павлодар облысы Павлодар қалалық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Аяпбергенова Айгүл Дүйсенбекқызы</w:t>
            </w:r>
          </w:p>
          <w:p>
            <w:pPr>
              <w:spacing w:after="20"/>
              <w:ind w:left="20"/>
              <w:jc w:val="both"/>
            </w:pPr>
            <w:r>
              <w:rPr>
                <w:rFonts w:ascii="Times New Roman"/>
                <w:b w:val="false"/>
                <w:i w:val="false"/>
                <w:color w:val="000000"/>
                <w:sz w:val="20"/>
              </w:rPr>
              <w:t>
Қостанай облысы Рудный қалалық сотының судьясы қызметінен босатыла отырып;</w:t>
            </w:r>
          </w:p>
          <w:p>
            <w:pPr>
              <w:spacing w:after="20"/>
              <w:ind w:left="20"/>
              <w:jc w:val="both"/>
            </w:pPr>
            <w:r>
              <w:rPr>
                <w:rFonts w:ascii="Times New Roman"/>
                <w:b w:val="false"/>
                <w:i w:val="false"/>
                <w:color w:val="000000"/>
                <w:sz w:val="20"/>
              </w:rPr>
              <w:t>
Дәулетова Мәдина Мұратқызы</w:t>
            </w:r>
          </w:p>
          <w:p>
            <w:pPr>
              <w:spacing w:after="20"/>
              <w:ind w:left="20"/>
              <w:jc w:val="both"/>
            </w:pPr>
            <w:r>
              <w:rPr>
                <w:rFonts w:ascii="Times New Roman"/>
                <w:b w:val="false"/>
                <w:i w:val="false"/>
                <w:color w:val="000000"/>
                <w:sz w:val="20"/>
              </w:rPr>
              <w:t>
Шығыс Қазақстан облысы Семей қалалық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аудандық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Рашқалиева Гүлзада Елтайқызы</w:t>
            </w:r>
          </w:p>
          <w:p>
            <w:pPr>
              <w:spacing w:after="20"/>
              <w:ind w:left="20"/>
              <w:jc w:val="both"/>
            </w:pPr>
            <w:r>
              <w:rPr>
                <w:rFonts w:ascii="Times New Roman"/>
                <w:b w:val="false"/>
                <w:i w:val="false"/>
                <w:color w:val="000000"/>
                <w:sz w:val="20"/>
              </w:rPr>
              <w:t>
Қостанай облысы Қостанай қалалық сотының судьясы қызметінен босатыла отырып;</w:t>
            </w:r>
          </w:p>
          <w:p>
            <w:pPr>
              <w:spacing w:after="20"/>
              <w:ind w:left="20"/>
              <w:jc w:val="both"/>
            </w:pPr>
            <w:r>
              <w:rPr>
                <w:rFonts w:ascii="Times New Roman"/>
                <w:b w:val="false"/>
                <w:i w:val="false"/>
                <w:color w:val="000000"/>
                <w:sz w:val="20"/>
              </w:rPr>
              <w:t>
Шәймерденова Айгүл Садыққызы</w:t>
            </w:r>
          </w:p>
          <w:p>
            <w:pPr>
              <w:spacing w:after="20"/>
              <w:ind w:left="20"/>
              <w:jc w:val="both"/>
            </w:pPr>
            <w:r>
              <w:rPr>
                <w:rFonts w:ascii="Times New Roman"/>
                <w:b w:val="false"/>
                <w:i w:val="false"/>
                <w:color w:val="000000"/>
                <w:sz w:val="20"/>
              </w:rPr>
              <w:t>
Қарағанды облысы кәмелетке толмағандардың істері жөніндегі мамандандырылған ауданаралық сотының судьясы қызметінен босатыла отырып;</w:t>
            </w:r>
          </w:p>
          <w:p>
            <w:pPr>
              <w:spacing w:after="20"/>
              <w:ind w:left="20"/>
              <w:jc w:val="both"/>
            </w:pPr>
            <w:r>
              <w:rPr>
                <w:rFonts w:ascii="Times New Roman"/>
                <w:b w:val="false"/>
                <w:i w:val="false"/>
                <w:color w:val="000000"/>
                <w:sz w:val="20"/>
              </w:rPr>
              <w:t>
Шәмшілдін Толқын</w:t>
            </w:r>
          </w:p>
          <w:p>
            <w:pPr>
              <w:spacing w:after="20"/>
              <w:ind w:left="20"/>
              <w:jc w:val="both"/>
            </w:pPr>
            <w:r>
              <w:rPr>
                <w:rFonts w:ascii="Times New Roman"/>
                <w:b w:val="false"/>
                <w:i w:val="false"/>
                <w:color w:val="000000"/>
                <w:sz w:val="20"/>
              </w:rPr>
              <w:t>
Қостанай облысы Қостанай қалалық сотының судьясы қызметінен босатыла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ауданаралық экономикалық сотына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Нұрғалиева Жанар Жамбылқызы</w:t>
            </w:r>
          </w:p>
          <w:p>
            <w:pPr>
              <w:spacing w:after="20"/>
              <w:ind w:left="20"/>
              <w:jc w:val="both"/>
            </w:pPr>
            <w:r>
              <w:rPr>
                <w:rFonts w:ascii="Times New Roman"/>
                <w:b w:val="false"/>
                <w:i w:val="false"/>
                <w:color w:val="000000"/>
                <w:sz w:val="20"/>
              </w:rPr>
              <w:t>
Павлодар облысы Павлодар қалалық сотының судьясы қызметінен босатыла отырып</w:t>
            </w:r>
          </w:p>
        </w:tc>
      </w:tr>
    </w:tbl>
    <w:p>
      <w:pPr>
        <w:spacing w:after="0"/>
        <w:ind w:left="0"/>
        <w:jc w:val="both"/>
      </w:pPr>
      <w:r>
        <w:rPr>
          <w:rFonts w:ascii="Times New Roman"/>
          <w:b w:val="false"/>
          <w:i w:val="false"/>
          <w:color w:val="000000"/>
          <w:sz w:val="28"/>
        </w:rPr>
        <w:t>
      тағайындалсын.</w:t>
      </w:r>
    </w:p>
    <w:bookmarkStart w:name="z22" w:id="12"/>
    <w:p>
      <w:pPr>
        <w:spacing w:after="0"/>
        <w:ind w:left="0"/>
        <w:jc w:val="both"/>
      </w:pPr>
      <w:r>
        <w:rPr>
          <w:rFonts w:ascii="Times New Roman"/>
          <w:b w:val="false"/>
          <w:i w:val="false"/>
          <w:color w:val="000000"/>
          <w:sz w:val="28"/>
        </w:rPr>
        <w:t>
      3. Атқаратын қызметінен:</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 облыстық сотының судьясы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Алматова Бақыт-Жамал Шахқызы</w:t>
            </w:r>
          </w:p>
          <w:p>
            <w:pPr>
              <w:spacing w:after="20"/>
              <w:ind w:left="20"/>
              <w:jc w:val="both"/>
            </w:pPr>
            <w:r>
              <w:rPr>
                <w:rFonts w:ascii="Times New Roman"/>
                <w:b w:val="false"/>
                <w:i w:val="false"/>
                <w:color w:val="000000"/>
                <w:sz w:val="20"/>
              </w:rPr>
              <w:t>
</w:t>
            </w:r>
            <w:r>
              <w:rPr>
                <w:rFonts w:ascii="Times New Roman"/>
                <w:b/>
                <w:i w:val="false"/>
                <w:color w:val="000000"/>
                <w:sz w:val="20"/>
              </w:rPr>
              <w:t>орнынан түсуіне байланысты;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сотының судьясы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Сағымбеков Жасамұрат Әбілмажинұлы</w:t>
            </w:r>
          </w:p>
          <w:p>
            <w:pPr>
              <w:spacing w:after="20"/>
              <w:ind w:left="20"/>
              <w:jc w:val="both"/>
            </w:pPr>
            <w:r>
              <w:rPr>
                <w:rFonts w:ascii="Times New Roman"/>
                <w:b w:val="false"/>
                <w:i w:val="false"/>
                <w:color w:val="000000"/>
                <w:sz w:val="20"/>
              </w:rPr>
              <w:t>
орнынан түсуіне байланысты;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Әскери сотының судьясы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Рычков Владимир Васильевич</w:t>
            </w:r>
          </w:p>
          <w:p>
            <w:pPr>
              <w:spacing w:after="20"/>
              <w:ind w:left="20"/>
              <w:jc w:val="both"/>
            </w:pPr>
            <w:r>
              <w:rPr>
                <w:rFonts w:ascii="Times New Roman"/>
                <w:b w:val="false"/>
                <w:i w:val="false"/>
                <w:color w:val="000000"/>
                <w:sz w:val="20"/>
              </w:rPr>
              <w:t>
зейнеткерлік жасқа толуына байланысты;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сотының судьясы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Бычков Владимир Евгеньевич</w:t>
            </w:r>
          </w:p>
          <w:p>
            <w:pPr>
              <w:spacing w:after="20"/>
              <w:ind w:left="20"/>
              <w:jc w:val="both"/>
            </w:pPr>
            <w:r>
              <w:rPr>
                <w:rFonts w:ascii="Times New Roman"/>
                <w:b w:val="false"/>
                <w:i w:val="false"/>
                <w:color w:val="000000"/>
                <w:sz w:val="20"/>
              </w:rPr>
              <w:t>
орнынан түсуіне байланысты;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облыстық сотының судьялары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Иманғалиева Гүлжахан Мырзағұлқызы</w:t>
            </w:r>
          </w:p>
          <w:p>
            <w:pPr>
              <w:spacing w:after="20"/>
              <w:ind w:left="20"/>
              <w:jc w:val="both"/>
            </w:pPr>
            <w:r>
              <w:rPr>
                <w:rFonts w:ascii="Times New Roman"/>
                <w:b w:val="false"/>
                <w:i w:val="false"/>
                <w:color w:val="000000"/>
                <w:sz w:val="20"/>
              </w:rPr>
              <w:t>
орнынан түсуіне байланысты;</w:t>
            </w:r>
          </w:p>
          <w:p>
            <w:pPr>
              <w:spacing w:after="20"/>
              <w:ind w:left="20"/>
              <w:jc w:val="both"/>
            </w:pPr>
            <w:r>
              <w:rPr>
                <w:rFonts w:ascii="Times New Roman"/>
                <w:b w:val="false"/>
                <w:i w:val="false"/>
                <w:color w:val="000000"/>
                <w:sz w:val="20"/>
              </w:rPr>
              <w:t>
Шоқанова Бекзат Шұғайқызы</w:t>
            </w:r>
          </w:p>
          <w:p>
            <w:pPr>
              <w:spacing w:after="20"/>
              <w:ind w:left="20"/>
              <w:jc w:val="both"/>
            </w:pPr>
            <w:r>
              <w:rPr>
                <w:rFonts w:ascii="Times New Roman"/>
                <w:b w:val="false"/>
                <w:i w:val="false"/>
                <w:color w:val="000000"/>
                <w:sz w:val="20"/>
              </w:rPr>
              <w:t>
орнынан түсуіне байланысты;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аудандық сотының төрағасы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Бейсекеев Қанат Әміржанұлы</w:t>
            </w:r>
          </w:p>
          <w:p>
            <w:pPr>
              <w:spacing w:after="20"/>
              <w:ind w:left="20"/>
              <w:jc w:val="both"/>
            </w:pPr>
            <w:r>
              <w:rPr>
                <w:rFonts w:ascii="Times New Roman"/>
                <w:b w:val="false"/>
                <w:i w:val="false"/>
                <w:color w:val="000000"/>
                <w:sz w:val="20"/>
              </w:rPr>
              <w:t>
судья өкілеттігін тоқтата отырып, өз тілегі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сотының судьясы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Шұтанбаев Бүркітбай Имашұлы</w:t>
            </w:r>
          </w:p>
          <w:p>
            <w:pPr>
              <w:spacing w:after="20"/>
              <w:ind w:left="20"/>
              <w:jc w:val="both"/>
            </w:pPr>
            <w:r>
              <w:rPr>
                <w:rFonts w:ascii="Times New Roman"/>
                <w:b w:val="false"/>
                <w:i w:val="false"/>
                <w:color w:val="000000"/>
                <w:sz w:val="20"/>
              </w:rPr>
              <w:t>
қайтыс болуына байланысты;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қалалық сотының судьясы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Бейсенбаев Досбол Тоқтарбекұлы</w:t>
            </w:r>
          </w:p>
          <w:p>
            <w:pPr>
              <w:spacing w:after="20"/>
              <w:ind w:left="20"/>
              <w:jc w:val="both"/>
            </w:pPr>
            <w:r>
              <w:rPr>
                <w:rFonts w:ascii="Times New Roman"/>
                <w:b w:val="false"/>
                <w:i w:val="false"/>
                <w:color w:val="000000"/>
                <w:sz w:val="20"/>
              </w:rPr>
              <w:t>
тәртіптік теріс қылық жасағаны үшін судья қызметінен босату қажеттілігі туралы Сот жюриі тәртіптік комиссиясының шешімі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Октябрь аудандық сотының судьясы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Жұмағұлов Мәулет Аханұлы</w:t>
            </w:r>
          </w:p>
          <w:p>
            <w:pPr>
              <w:spacing w:after="20"/>
              <w:ind w:left="20"/>
              <w:jc w:val="both"/>
            </w:pPr>
            <w:r>
              <w:rPr>
                <w:rFonts w:ascii="Times New Roman"/>
                <w:b w:val="false"/>
                <w:i w:val="false"/>
                <w:color w:val="000000"/>
                <w:sz w:val="20"/>
              </w:rPr>
              <w:t>
орнынан түсуіне байланысты</w:t>
            </w:r>
          </w:p>
        </w:tc>
      </w:tr>
    </w:tbl>
    <w:p>
      <w:pPr>
        <w:spacing w:after="0"/>
        <w:ind w:left="0"/>
        <w:jc w:val="both"/>
      </w:pPr>
      <w:r>
        <w:rPr>
          <w:rFonts w:ascii="Times New Roman"/>
          <w:b w:val="false"/>
          <w:i w:val="false"/>
          <w:color w:val="000000"/>
          <w:sz w:val="28"/>
        </w:rPr>
        <w:t>
      босатылсын.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