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298a" w14:textId="b722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Е.К.Жамаубаевты Қазақстан Республикасы Президентінің көмекшісі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29 қарашадағы № 796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Ерұлан Кенжебекұлы Жамаубаев Қазақстан Республикасы Президентінің көмекшісі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