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6d9266" w14:textId="c6d92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"Самұрық-Қазына" ұлттық әл-ауқат қорын басқару жөніндегі кеңес туралы" Қазақстан Республикасы Президентінің 2010 жылғы 6 желтоқсандағы № 1116 Жарлығына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2018 жылғы 27 желтоқсандағы № 816 Жарлығы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Президенті мен Үкіметі актілерінің</w:t>
            </w:r>
            <w:r>
              <w:br/>
            </w:r>
            <w:r>
              <w:rPr>
                <w:rFonts w:ascii="Times New Roman"/>
                <w:b w:val="false"/>
                <w:i w:val="false"/>
                <w:color w:val="000000"/>
                <w:sz w:val="20"/>
              </w:rPr>
              <w:t>жинағында жариялануға тиіс</w:t>
            </w:r>
          </w:p>
        </w:tc>
      </w:tr>
    </w:tbl>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ЕТЕМІН</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"Самұрық-Қазына" ұлттық әл-ауқат қорын басқару жөніндегі кеңес туралы" Қазақстан Республикасы Президентінің 2010 жылғы 6 желтоқсандағы № 1116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2011 ж., № 5, 48-құжат)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"Самұрық-Қазына" ұлттық әл-ауқат қорын басқару жөніндегі кеңес туралы </w:t>
      </w:r>
      <w:r>
        <w:rPr>
          <w:rFonts w:ascii="Times New Roman"/>
          <w:b w:val="false"/>
          <w:i w:val="false"/>
          <w:color w:val="000000"/>
          <w:sz w:val="28"/>
        </w:rPr>
        <w:t>ережеде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Кеңестің функциялары:</w:t>
      </w:r>
    </w:p>
    <w:bookmarkEnd w:id="4"/>
    <w:p>
      <w:pPr>
        <w:spacing w:after="0"/>
        <w:ind w:left="0"/>
        <w:jc w:val="both"/>
      </w:pPr>
      <w:r>
        <w:rPr>
          <w:rFonts w:ascii="Times New Roman"/>
          <w:b w:val="false"/>
          <w:i w:val="false"/>
          <w:color w:val="000000"/>
          <w:sz w:val="28"/>
        </w:rPr>
        <w:t>
      1) Қор қызметінің бәсекеге қабілеттілігін және тиімділігін арттыру жөнінде ұсыныстар әзірлеу;</w:t>
      </w:r>
    </w:p>
    <w:p>
      <w:pPr>
        <w:spacing w:after="0"/>
        <w:ind w:left="0"/>
        <w:jc w:val="both"/>
      </w:pPr>
      <w:r>
        <w:rPr>
          <w:rFonts w:ascii="Times New Roman"/>
          <w:b w:val="false"/>
          <w:i w:val="false"/>
          <w:color w:val="000000"/>
          <w:sz w:val="28"/>
        </w:rPr>
        <w:t>
      2) Қордың даму стратегиясын мақұлдау және оның іске асырылу барысы туралы Қордың жыл сайынғы есебін қарау, сондай-ақ Қор өз қызметін жүзеге асыратын экономиканың басым секторлары бойынша ұсыныстар әзірлеу;</w:t>
      </w:r>
    </w:p>
    <w:p>
      <w:pPr>
        <w:spacing w:after="0"/>
        <w:ind w:left="0"/>
        <w:jc w:val="both"/>
      </w:pPr>
      <w:r>
        <w:rPr>
          <w:rFonts w:ascii="Times New Roman"/>
          <w:b w:val="false"/>
          <w:i w:val="false"/>
          <w:color w:val="000000"/>
          <w:sz w:val="28"/>
        </w:rPr>
        <w:t>
      3) әлеуметтік маңызы бар және индустриялық-инновациялық жобаларды, оның ішінде республикалық бюджеттен және Қазақстан Республикасының Ұлттық қорынан қаражат бөле отырып іске асыруды қоса алғанда, қазақстандық экономиканы әртараптандыру және жаңғырту мемлекеттік бағдарламаларына Қордың қатысуы жөнінде Қазақстан Республикасы Үкіметінің ұсыныстарын қарау;</w:t>
      </w:r>
    </w:p>
    <w:p>
      <w:pPr>
        <w:spacing w:after="0"/>
        <w:ind w:left="0"/>
        <w:jc w:val="both"/>
      </w:pPr>
      <w:r>
        <w:rPr>
          <w:rFonts w:ascii="Times New Roman"/>
          <w:b w:val="false"/>
          <w:i w:val="false"/>
          <w:color w:val="000000"/>
          <w:sz w:val="28"/>
        </w:rPr>
        <w:t>
      4) Қордың тәуелсіз директорларын сайлау үшін кандидатураларды, сондай-ақ Қордың тәуелсіз директорларына сыйақы төлеу мөлшерін және шарттарын келісу;</w:t>
      </w:r>
    </w:p>
    <w:p>
      <w:pPr>
        <w:spacing w:after="0"/>
        <w:ind w:left="0"/>
        <w:jc w:val="both"/>
      </w:pPr>
      <w:r>
        <w:rPr>
          <w:rFonts w:ascii="Times New Roman"/>
          <w:b w:val="false"/>
          <w:i w:val="false"/>
          <w:color w:val="000000"/>
          <w:sz w:val="28"/>
        </w:rPr>
        <w:t>
      5) Қор тобына кіретін ұйымның директорлар кеңесінің немесе қадағалау кеңесінің құрамына Қазақстан Республикасы Үкіметінің мүшесін немесе өзге мемлекеттік қызметшіні сайлау үшін ұсынымдар беру болып табылады.";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bookmarkStart w:name="z9" w:id="5"/>
    <w:p>
      <w:pPr>
        <w:spacing w:after="0"/>
        <w:ind w:left="0"/>
        <w:jc w:val="both"/>
      </w:pPr>
      <w:r>
        <w:rPr>
          <w:rFonts w:ascii="Times New Roman"/>
          <w:b w:val="false"/>
          <w:i w:val="false"/>
          <w:color w:val="000000"/>
          <w:sz w:val="28"/>
        </w:rPr>
        <w:t>
      орыс тіліндегі мәтінге өзгеріс енгізілді, қазақ тіліндегі мәтін өзгермейді;</w:t>
      </w:r>
    </w:p>
    <w:bookmarkEnd w:id="5"/>
    <w:bookmarkStart w:name="z10" w:id="6"/>
    <w:p>
      <w:pPr>
        <w:spacing w:after="0"/>
        <w:ind w:left="0"/>
        <w:jc w:val="both"/>
      </w:pPr>
      <w:r>
        <w:rPr>
          <w:rFonts w:ascii="Times New Roman"/>
          <w:b w:val="false"/>
          <w:i w:val="false"/>
          <w:color w:val="000000"/>
          <w:sz w:val="28"/>
        </w:rPr>
        <w:t xml:space="preserve">
      жоғарыда аталған Жарлықпен бекітілген "Самұрық-Қазына" ұлттық әл-ауқат қорын басқару жөніндегі кеңесінің </w:t>
      </w:r>
      <w:r>
        <w:rPr>
          <w:rFonts w:ascii="Times New Roman"/>
          <w:b w:val="false"/>
          <w:i w:val="false"/>
          <w:color w:val="000000"/>
          <w:sz w:val="28"/>
        </w:rPr>
        <w:t>құрамы</w:t>
      </w:r>
      <w:r>
        <w:rPr>
          <w:rFonts w:ascii="Times New Roman"/>
          <w:b w:val="false"/>
          <w:i w:val="false"/>
          <w:color w:val="000000"/>
          <w:sz w:val="28"/>
        </w:rPr>
        <w:t xml:space="preserve"> (лауазымы бойынша) осы Жарлыққа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6"/>
    <w:bookmarkStart w:name="z11" w:id="7"/>
    <w:p>
      <w:pPr>
        <w:spacing w:after="0"/>
        <w:ind w:left="0"/>
        <w:jc w:val="both"/>
      </w:pPr>
      <w:r>
        <w:rPr>
          <w:rFonts w:ascii="Times New Roman"/>
          <w:b w:val="false"/>
          <w:i w:val="false"/>
          <w:color w:val="000000"/>
          <w:sz w:val="28"/>
        </w:rPr>
        <w:t xml:space="preserve">
      2. Осы Жарлық қол қойылған күнінен бастап қолданысқа енгізіледі. </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27 желтоқсандағы</w:t>
            </w:r>
            <w:r>
              <w:br/>
            </w:r>
            <w:r>
              <w:rPr>
                <w:rFonts w:ascii="Times New Roman"/>
                <w:b w:val="false"/>
                <w:i w:val="false"/>
                <w:color w:val="000000"/>
                <w:sz w:val="20"/>
              </w:rPr>
              <w:t>№ 816 Жарлығына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2010 жылғы 6 желтоқсандағы</w:t>
            </w:r>
            <w:r>
              <w:br/>
            </w:r>
            <w:r>
              <w:rPr>
                <w:rFonts w:ascii="Times New Roman"/>
                <w:b w:val="false"/>
                <w:i w:val="false"/>
                <w:color w:val="000000"/>
                <w:sz w:val="20"/>
              </w:rPr>
              <w:t>№ 1116 Жарлығымен</w:t>
            </w:r>
            <w:r>
              <w:br/>
            </w:r>
            <w:r>
              <w:rPr>
                <w:rFonts w:ascii="Times New Roman"/>
                <w:b w:val="false"/>
                <w:i w:val="false"/>
                <w:color w:val="000000"/>
                <w:sz w:val="20"/>
              </w:rPr>
              <w:t>БЕКІТІЛГЕН</w:t>
            </w:r>
          </w:p>
        </w:tc>
      </w:tr>
    </w:tbl>
    <w:bookmarkStart w:name="z14" w:id="8"/>
    <w:p>
      <w:pPr>
        <w:spacing w:after="0"/>
        <w:ind w:left="0"/>
        <w:jc w:val="left"/>
      </w:pPr>
      <w:r>
        <w:rPr>
          <w:rFonts w:ascii="Times New Roman"/>
          <w:b/>
          <w:i w:val="false"/>
          <w:color w:val="000000"/>
        </w:rPr>
        <w:t xml:space="preserve"> "Самұрық-Қазына" ұлттық әл-ауқат қорын басқару жөніндегі кеңестің құрамы</w:t>
      </w:r>
    </w:p>
    <w:bookmarkEnd w:id="8"/>
    <w:p>
      <w:pPr>
        <w:spacing w:after="0"/>
        <w:ind w:left="0"/>
        <w:jc w:val="both"/>
      </w:pPr>
      <w:r>
        <w:rPr>
          <w:rFonts w:ascii="Times New Roman"/>
          <w:b w:val="false"/>
          <w:i w:val="false"/>
          <w:color w:val="000000"/>
          <w:sz w:val="28"/>
        </w:rPr>
        <w:t>
      Қазақстан Республикасының Тұңғыш Президенті - Елбасы, Кеңес төрағасы</w:t>
      </w:r>
    </w:p>
    <w:p>
      <w:pPr>
        <w:spacing w:after="0"/>
        <w:ind w:left="0"/>
        <w:jc w:val="both"/>
      </w:pPr>
      <w:r>
        <w:rPr>
          <w:rFonts w:ascii="Times New Roman"/>
          <w:b w:val="false"/>
          <w:i w:val="false"/>
          <w:color w:val="000000"/>
          <w:sz w:val="28"/>
        </w:rPr>
        <w:t>
      кеңес мүшелері:</w:t>
      </w:r>
    </w:p>
    <w:p>
      <w:pPr>
        <w:spacing w:after="0"/>
        <w:ind w:left="0"/>
        <w:jc w:val="both"/>
      </w:pPr>
      <w:r>
        <w:rPr>
          <w:rFonts w:ascii="Times New Roman"/>
          <w:b w:val="false"/>
          <w:i w:val="false"/>
          <w:color w:val="000000"/>
          <w:sz w:val="28"/>
        </w:rPr>
        <w:t>
      Қазақстан Республикасының Премьер-Министрі</w:t>
      </w:r>
    </w:p>
    <w:p>
      <w:pPr>
        <w:spacing w:after="0"/>
        <w:ind w:left="0"/>
        <w:jc w:val="both"/>
      </w:pPr>
      <w:r>
        <w:rPr>
          <w:rFonts w:ascii="Times New Roman"/>
          <w:b w:val="false"/>
          <w:i w:val="false"/>
          <w:color w:val="000000"/>
          <w:sz w:val="28"/>
        </w:rPr>
        <w:t>
      Қазақстан Республикасы Президенті Әкімшілігінің Басшысы</w:t>
      </w:r>
    </w:p>
    <w:p>
      <w:pPr>
        <w:spacing w:after="0"/>
        <w:ind w:left="0"/>
        <w:jc w:val="both"/>
      </w:pPr>
      <w:r>
        <w:rPr>
          <w:rFonts w:ascii="Times New Roman"/>
          <w:b w:val="false"/>
          <w:i w:val="false"/>
          <w:color w:val="000000"/>
          <w:sz w:val="28"/>
        </w:rPr>
        <w:t>
      "Самұрық-Қазына" ұлттық әл-ауқат қоры" акционерлік қоғамының басқарма төрағасы (келісім бойынша)</w:t>
      </w:r>
    </w:p>
    <w:p>
      <w:pPr>
        <w:spacing w:after="0"/>
        <w:ind w:left="0"/>
        <w:jc w:val="both"/>
      </w:pPr>
      <w:r>
        <w:rPr>
          <w:rFonts w:ascii="Times New Roman"/>
          <w:b w:val="false"/>
          <w:i w:val="false"/>
          <w:color w:val="000000"/>
          <w:sz w:val="28"/>
        </w:rPr>
        <w:t>
      екі отандық бизнес өкілі</w:t>
      </w:r>
    </w:p>
    <w:p>
      <w:pPr>
        <w:spacing w:after="0"/>
        <w:ind w:left="0"/>
        <w:jc w:val="both"/>
      </w:pPr>
      <w:r>
        <w:rPr>
          <w:rFonts w:ascii="Times New Roman"/>
          <w:b w:val="false"/>
          <w:i w:val="false"/>
          <w:color w:val="000000"/>
          <w:sz w:val="28"/>
        </w:rPr>
        <w:t>
      шетелдік бизнес өкілі.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