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8bbc" w14:textId="1638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Банкiнiң ережесiн және құрылымын бекiту туралы" Қазақстан Республикасы Президентінің 2003 жылғы 31 желтоқсандағы № 1271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23 сәуірдегі № 31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 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Қазақстан Республикасы Конституциялық заңының 17-1-бабы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Банкiнiң ережесiн және құрылымын бекiту туралы" Қазақстан Республикасы Президентінің 2003 жылғы 31 желтоқсандағы № 1271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50, 640-құжат)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Ұлттық Банкінің орталық аппаратын, оның филиалдарын және өкілдіктерін қоса алғанда жалпы штат саны 2587 адам болып белгiленсiн.";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Ұлттық Банкi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мазмұндағы 2-1) тармақшамен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Қазақстан Республикасының Президенті бекіткен Қазақстан Ұлттық Банкінің құрылымы негізінде Қазақстан Ұлттық Банкінің орталық аппараты бөлімшелерінің, филиалдарының және өкілдіктерінің атаулары бар тізбесін, сондай-ақ Қазақстан Ұлттық Банкі ұйымдарының жалпы штат санын бекітеді;";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24-тармақтың бесінші бөлігінің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Ұлттық Банкінің орталық аппараты бөлімшелерінің, оның филиалдары мен өкілдіктерінің құрылымын, сондай-ақ Қазақстан Ұлттық Банкі ұйымдарының жарғыларын бекітеді;";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Банкінің 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Банкінің</w:t>
      </w:r>
      <w:r>
        <w:br/>
      </w:r>
      <w:r>
        <w:rPr>
          <w:rFonts w:ascii="Times New Roman"/>
          <w:b/>
          <w:i w:val="false"/>
          <w:color w:val="000000"/>
        </w:rPr>
        <w:t>ҚҰРЫЛЫМЫ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Орталық аппарат: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басқармалар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Банкінің филиалдары: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филиал (Нұр-Сұлтан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қалаларда – Алматы мен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облыстық маңызы бар қалаларында;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Алматы қаласындағы кассалық операциялар және құндылықтарды сақтау орталығы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Банкінің ұйымдары: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Ұлттық Банкінің Қазақстан банкаралық есеп айырысу орталығы" шаруашылық жүргізу құқығындағы республикалық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Банкінің Қазақстан теңге сарайы" шаруашылық жүргізу құқығындағы республикалық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Ұлттық Банкінің Банкнот фабрикасы" шаруашылық жүргізу құқығындағы республикалық мемлекеттік кәсіпорны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Ұлттық Банкінің өкілдіктері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