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18c2" w14:textId="fff1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жылғы 27 маусымдағы Шанхай ынтымақтастық ұйымына мүше мемлекеттер арасындағы бірлескен әскери оқу-жаттығулар өткізу туралы келісімге толықтыру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29 сәуірдегі № 34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халықаралық шарттары туралы" 2005 жылғы 30 мамырдағы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2007 жылғы 27 маусымдағы Шанхай ынтымақтастық ұйымына мүше мемлекеттер арасындағы бірлескен әскери оқу-жаттығулар өткізу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хаттаманың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жобасы мақұлдансын.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Қорғаныс министрі Нұрлан Байұзақұлы Ермекбаевқа 2007 жылғы 27 маусымдағы Шанхай ынтымақтастық ұйымына мүше мемлекеттер арасындағы бірлескен әскери оқу-жаттығулар өткізу туралы келісімге толықтыру енгізу туралы хаттамаға қағидаттық сипаты жоқ өзгерістер мен толықтырулар енгізуге рұқсат бере отырып, Қазақстан Республикасының атынан қол қоюға өкілеттік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МАҚҰЛДАНҒАН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жылғы 27 маусымдағы Шанхай ынтымақтастық ұйымына мүше мемлекеттер арасындағы бірлескен әскери оқу-жаттығулар өткізу туралы келісімге толықтыру енгізу туралы</w:t>
      </w:r>
      <w:r>
        <w:br/>
      </w:r>
      <w:r>
        <w:rPr>
          <w:rFonts w:ascii="Times New Roman"/>
          <w:b/>
          <w:i w:val="false"/>
          <w:color w:val="000000"/>
        </w:rPr>
        <w:t>ХАТТАМА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Шанхай ынтымақтастық ұйымына (бұдан әрі - ШЫҰ) мүше мемлекеттер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27 маусымдағы Шанхай ынтымақтастық ұйымына мүше мемлекеттер арасындағы бірлескен әскери оқу-жаттығулар өткізу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келісімді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Келісім) іске асыру тетігін жетілдіру қажеттілігін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Келісімге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 мынадай редакциядағы 27-1-баппен толықтырылсын: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"27-1-бап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күшіне енгеннен кейін Шанхай ынтымақтастық ұйымының мүшелігіне қабылданған кез келген мемлекеттің оған қосылуы үшін ашық.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Қосылған мемлекет үшін осы Келісім депозитарий қосылу туралы құжатты алған күннен бастап 30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Депозитарий қосылған мемлекетке қатысты осы Келісімнің күшіне енген күні туралы Тараптарды хабардар етеді.".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Келісімнің ажырамас бөлігі болып табылады және депозитарий оның күшіне енуі үшін қажетті мемлекетішілік рәсімдерді оған қол қойған Тараптардың орындағаны туралы соңғы жазбаша хабарламаны алған күннен бастап күшіне енеді.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Келісімнің депозитарийі осы Хаттамаға қол қойылған күннен бастап 15 күн ішінде оның куәландырылған көшірмелерін Тараптарға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" ____ " ________ ____________ қаласында орыс және қытай тілдерінде бір төлнұсқа данада жасалды, бүл ретте екі мәтіннің де күші бірдей.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Қытай Халық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Қырғыз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Ресей Федерациясы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Тәжікстан Республикасы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Өзбекстан Республикасы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