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5c41" w14:textId="1495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полиция қызметкерлерін кезектен тыс аттестаттаудан өткізу туралы" Қазақстан Республикасы Президентінің 2019 жылғы 18 наурыздағы № 879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2019 жылғы 19 қыркүйектегі № 164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полиция қызметкерлерін кезектен тыс аттестаттаудан өткізу туралы" Қазақстан Республикасы Президентінің 2019 жылғы 18 наурыздағы № 879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2019 ж., № 4, 42-құжат)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5" w:id="3"/>
    <w:p>
      <w:pPr>
        <w:spacing w:after="0"/>
        <w:ind w:left="0"/>
        <w:jc w:val="both"/>
      </w:pPr>
      <w:r>
        <w:rPr>
          <w:rFonts w:ascii="Times New Roman"/>
          <w:b w:val="false"/>
          <w:i w:val="false"/>
          <w:color w:val="000000"/>
          <w:sz w:val="28"/>
        </w:rPr>
        <w:t>
      "1) мыналарды:</w:t>
      </w:r>
    </w:p>
    <w:bookmarkEnd w:id="3"/>
    <w:p>
      <w:pPr>
        <w:spacing w:after="0"/>
        <w:ind w:left="0"/>
        <w:jc w:val="both"/>
      </w:pPr>
      <w:r>
        <w:rPr>
          <w:rFonts w:ascii="Times New Roman"/>
          <w:b w:val="false"/>
          <w:i w:val="false"/>
          <w:color w:val="000000"/>
          <w:sz w:val="28"/>
        </w:rPr>
        <w:t>
      әкімшілік полиция, көші-қон қызметі комитеттерінің төрағаларын және олардың орынбасарларын;</w:t>
      </w:r>
    </w:p>
    <w:p>
      <w:pPr>
        <w:spacing w:after="0"/>
        <w:ind w:left="0"/>
        <w:jc w:val="both"/>
      </w:pPr>
      <w:r>
        <w:rPr>
          <w:rFonts w:ascii="Times New Roman"/>
          <w:b w:val="false"/>
          <w:i w:val="false"/>
          <w:color w:val="000000"/>
          <w:sz w:val="28"/>
        </w:rPr>
        <w:t>
      Қазақстан Республикасының Ішкі істер министрлігі орталық аппараты департаменттерінің бастықтарын және олардың орынбасарларын;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көліктегі полиция департаменттерінің бастықтарын, сондай-ақ олардың орынбасарларын;</w:t>
      </w:r>
    </w:p>
    <w:p>
      <w:pPr>
        <w:spacing w:after="0"/>
        <w:ind w:left="0"/>
        <w:jc w:val="both"/>
      </w:pPr>
      <w:r>
        <w:rPr>
          <w:rFonts w:ascii="Times New Roman"/>
          <w:b w:val="false"/>
          <w:i w:val="false"/>
          <w:color w:val="000000"/>
          <w:sz w:val="28"/>
        </w:rPr>
        <w:t>
      Алматы, Қарағанды, Қостанай академияларының, Ақтөбе заң институтының бастықтарын және олардың орынбасарларын кезектен тыс аттестаттаудан өткізу;".</w:t>
      </w:r>
    </w:p>
    <w:bookmarkStart w:name="z7"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ішкі істер органдарының полиция қызметкерлерін кезектен тыс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19 қыркүйектегі</w:t>
            </w:r>
            <w:r>
              <w:br/>
            </w:r>
            <w:r>
              <w:rPr>
                <w:rFonts w:ascii="Times New Roman"/>
                <w:b w:val="false"/>
                <w:i w:val="false"/>
                <w:color w:val="000000"/>
                <w:sz w:val="20"/>
              </w:rPr>
              <w:t>№ 164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879 Жарлығымен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ішкі істер органдарының полиция қызметкерлерін кезектен тыс аттестаттаудан өткізу</w:t>
      </w:r>
      <w:r>
        <w:br/>
      </w:r>
      <w:r>
        <w:rPr>
          <w:rFonts w:ascii="Times New Roman"/>
          <w:b/>
          <w:i w:val="false"/>
          <w:color w:val="000000"/>
        </w:rPr>
        <w:t>ҚАҒИДАЛАРЫ</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Осы Қазақстан Республикасы ішкі істер органдарының полиция қызметкерлерін кезектен тыс аттестаттаудан өткізу қағидалары (бұдан әрі – Қағидалар) Қазақстан Республикасы ішкі істер органдарының полиция қызметкерлерін (бұдан әрі – қызметкерлер) кезектен тыс аттестаттаудан өткізу тәртібін айқындайды.</w:t>
      </w:r>
    </w:p>
    <w:bookmarkEnd w:id="8"/>
    <w:bookmarkStart w:name="z13" w:id="9"/>
    <w:p>
      <w:pPr>
        <w:spacing w:after="0"/>
        <w:ind w:left="0"/>
        <w:jc w:val="both"/>
      </w:pPr>
      <w:r>
        <w:rPr>
          <w:rFonts w:ascii="Times New Roman"/>
          <w:b w:val="false"/>
          <w:i w:val="false"/>
          <w:color w:val="000000"/>
          <w:sz w:val="28"/>
        </w:rPr>
        <w:t xml:space="preserve">
      2. Жүктілігі және бала күтіміне байланысты демалыс кезеңінде қызметкерлер қатарындағы әйелдерді қоспағанда, осы Жарлықпен бекітілген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туралы ереженің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аталған полиция қызметкерлері аттестаттауға жатады.</w:t>
      </w:r>
    </w:p>
    <w:bookmarkEnd w:id="9"/>
    <w:bookmarkStart w:name="z14" w:id="10"/>
    <w:p>
      <w:pPr>
        <w:spacing w:after="0"/>
        <w:ind w:left="0"/>
        <w:jc w:val="left"/>
      </w:pPr>
      <w:r>
        <w:rPr>
          <w:rFonts w:ascii="Times New Roman"/>
          <w:b/>
          <w:i w:val="false"/>
          <w:color w:val="000000"/>
        </w:rPr>
        <w:t xml:space="preserve"> 2. Аттестаттауды өткізуге дайындықты ұйымдастыру</w:t>
      </w:r>
    </w:p>
    <w:bookmarkEnd w:id="10"/>
    <w:bookmarkStart w:name="z15" w:id="11"/>
    <w:p>
      <w:pPr>
        <w:spacing w:after="0"/>
        <w:ind w:left="0"/>
        <w:jc w:val="both"/>
      </w:pPr>
      <w:r>
        <w:rPr>
          <w:rFonts w:ascii="Times New Roman"/>
          <w:b w:val="false"/>
          <w:i w:val="false"/>
          <w:color w:val="000000"/>
          <w:sz w:val="28"/>
        </w:rPr>
        <w:t>
      3. Кезектен тыс аттестаттау кезінде бағалаудың негізгі өлшемшарттары:</w:t>
      </w:r>
    </w:p>
    <w:bookmarkEnd w:id="11"/>
    <w:p>
      <w:pPr>
        <w:spacing w:after="0"/>
        <w:ind w:left="0"/>
        <w:jc w:val="both"/>
      </w:pPr>
      <w:r>
        <w:rPr>
          <w:rFonts w:ascii="Times New Roman"/>
          <w:b w:val="false"/>
          <w:i w:val="false"/>
          <w:color w:val="000000"/>
          <w:sz w:val="28"/>
        </w:rPr>
        <w:t>
      1) қызметкерлердің өздеріне жүктелген лауазымдық міндеттерді орындау қабілеттілігі және олардың жұмыс нәтижелері;</w:t>
      </w:r>
    </w:p>
    <w:p>
      <w:pPr>
        <w:spacing w:after="0"/>
        <w:ind w:left="0"/>
        <w:jc w:val="both"/>
      </w:pPr>
      <w:r>
        <w:rPr>
          <w:rFonts w:ascii="Times New Roman"/>
          <w:b w:val="false"/>
          <w:i w:val="false"/>
          <w:color w:val="000000"/>
          <w:sz w:val="28"/>
        </w:rPr>
        <w:t>
      2) білім мен практикалық дағдылардың деңгейі болып табылады.</w:t>
      </w:r>
    </w:p>
    <w:bookmarkStart w:name="z16" w:id="12"/>
    <w:p>
      <w:pPr>
        <w:spacing w:after="0"/>
        <w:ind w:left="0"/>
        <w:jc w:val="both"/>
      </w:pPr>
      <w:r>
        <w:rPr>
          <w:rFonts w:ascii="Times New Roman"/>
          <w:b w:val="false"/>
          <w:i w:val="false"/>
          <w:color w:val="000000"/>
          <w:sz w:val="28"/>
        </w:rPr>
        <w:t>
      4. Аттестаттау үш кезеңді қамтиды:</w:t>
      </w:r>
    </w:p>
    <w:bookmarkEnd w:id="12"/>
    <w:p>
      <w:pPr>
        <w:spacing w:after="0"/>
        <w:ind w:left="0"/>
        <w:jc w:val="both"/>
      </w:pPr>
      <w:r>
        <w:rPr>
          <w:rFonts w:ascii="Times New Roman"/>
          <w:b w:val="false"/>
          <w:i w:val="false"/>
          <w:color w:val="000000"/>
          <w:sz w:val="28"/>
        </w:rPr>
        <w:t>
      1) аттестаттаудан өткізуге дайындық;</w:t>
      </w:r>
    </w:p>
    <w:p>
      <w:pPr>
        <w:spacing w:after="0"/>
        <w:ind w:left="0"/>
        <w:jc w:val="both"/>
      </w:pPr>
      <w:r>
        <w:rPr>
          <w:rFonts w:ascii="Times New Roman"/>
          <w:b w:val="false"/>
          <w:i w:val="false"/>
          <w:color w:val="000000"/>
          <w:sz w:val="28"/>
        </w:rPr>
        <w:t>
      2)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(бұдан әрі – Комиссия) өткізетін қызметкерлермен әңгімелесу;</w:t>
      </w:r>
    </w:p>
    <w:p>
      <w:pPr>
        <w:spacing w:after="0"/>
        <w:ind w:left="0"/>
        <w:jc w:val="both"/>
      </w:pPr>
      <w:r>
        <w:rPr>
          <w:rFonts w:ascii="Times New Roman"/>
          <w:b w:val="false"/>
          <w:i w:val="false"/>
          <w:color w:val="000000"/>
          <w:sz w:val="28"/>
        </w:rPr>
        <w:t>
      3) Комиссияның шешім шығаруы.</w:t>
      </w:r>
    </w:p>
    <w:bookmarkStart w:name="z17" w:id="13"/>
    <w:p>
      <w:pPr>
        <w:spacing w:after="0"/>
        <w:ind w:left="0"/>
        <w:jc w:val="both"/>
      </w:pPr>
      <w:r>
        <w:rPr>
          <w:rFonts w:ascii="Times New Roman"/>
          <w:b w:val="false"/>
          <w:i w:val="false"/>
          <w:color w:val="000000"/>
          <w:sz w:val="28"/>
        </w:rPr>
        <w:t>
      5. Кадр бөлімшесі кезектен тыс аттестаттаудан өткізу мерзімдері туралы оны өткізу басталғанға дейін бір айдан кешіктірмей қызметкерлерді жазбаша хабардар етеді.</w:t>
      </w:r>
    </w:p>
    <w:bookmarkEnd w:id="13"/>
    <w:bookmarkStart w:name="z18" w:id="14"/>
    <w:p>
      <w:pPr>
        <w:spacing w:after="0"/>
        <w:ind w:left="0"/>
        <w:jc w:val="both"/>
      </w:pPr>
      <w:r>
        <w:rPr>
          <w:rFonts w:ascii="Times New Roman"/>
          <w:b w:val="false"/>
          <w:i w:val="false"/>
          <w:color w:val="000000"/>
          <w:sz w:val="28"/>
        </w:rPr>
        <w:t>
      6. Аттестаттауға жататын қызметкердің басшысы осы Қағидаларға 1-қосымшаға сәйкес нысан бойынша оның қызметтік мінездемесін ресімдейді, оны таныстырады және аттестаттау өткізілетін күнге дейін он күннен кешіктірмей оны тиісті кадр бөлімшесіне жолдайды.</w:t>
      </w:r>
    </w:p>
    <w:bookmarkEnd w:id="14"/>
    <w:bookmarkStart w:name="z19" w:id="15"/>
    <w:p>
      <w:pPr>
        <w:spacing w:after="0"/>
        <w:ind w:left="0"/>
        <w:jc w:val="left"/>
      </w:pPr>
      <w:r>
        <w:rPr>
          <w:rFonts w:ascii="Times New Roman"/>
          <w:b/>
          <w:i w:val="false"/>
          <w:color w:val="000000"/>
        </w:rPr>
        <w:t xml:space="preserve"> 3. Аттестаттауды өткізу</w:t>
      </w:r>
    </w:p>
    <w:bookmarkEnd w:id="15"/>
    <w:bookmarkStart w:name="z20" w:id="16"/>
    <w:p>
      <w:pPr>
        <w:spacing w:after="0"/>
        <w:ind w:left="0"/>
        <w:jc w:val="both"/>
      </w:pPr>
      <w:r>
        <w:rPr>
          <w:rFonts w:ascii="Times New Roman"/>
          <w:b w:val="false"/>
          <w:i w:val="false"/>
          <w:color w:val="000000"/>
          <w:sz w:val="28"/>
        </w:rPr>
        <w:t>
      7. Комиссия отырысында аттестатталатын қызметкермен әңгімелесу жүргізіледі. Әңгімелесу стенографиялануға жатады.</w:t>
      </w:r>
    </w:p>
    <w:bookmarkEnd w:id="16"/>
    <w:p>
      <w:pPr>
        <w:spacing w:after="0"/>
        <w:ind w:left="0"/>
        <w:jc w:val="both"/>
      </w:pPr>
      <w:r>
        <w:rPr>
          <w:rFonts w:ascii="Times New Roman"/>
          <w:b w:val="false"/>
          <w:i w:val="false"/>
          <w:color w:val="000000"/>
          <w:sz w:val="28"/>
        </w:rPr>
        <w:t>
      Комиссияның отырысында дәлелді себептер бойынша болмаған қызметкерлер қызметке шыққаннан кейін кезектен тыс аттестаттаудан өтеді.</w:t>
      </w:r>
    </w:p>
    <w:p>
      <w:pPr>
        <w:spacing w:after="0"/>
        <w:ind w:left="0"/>
        <w:jc w:val="both"/>
      </w:pPr>
      <w:r>
        <w:rPr>
          <w:rFonts w:ascii="Times New Roman"/>
          <w:b w:val="false"/>
          <w:i w:val="false"/>
          <w:color w:val="000000"/>
          <w:sz w:val="28"/>
        </w:rPr>
        <w:t>
      Қызметкер Комиссияның отырысына дәлелсіз себептермен келмеген жағдайда аттестаттау комиссиясы осы Қағидалардың 8-тармағының 5) тармақшасында көзделген шешім қабылдайды.</w:t>
      </w:r>
    </w:p>
    <w:bookmarkStart w:name="z21" w:id="17"/>
    <w:p>
      <w:pPr>
        <w:spacing w:after="0"/>
        <w:ind w:left="0"/>
        <w:jc w:val="both"/>
      </w:pPr>
      <w:r>
        <w:rPr>
          <w:rFonts w:ascii="Times New Roman"/>
          <w:b w:val="false"/>
          <w:i w:val="false"/>
          <w:color w:val="000000"/>
          <w:sz w:val="28"/>
        </w:rPr>
        <w:t>
      8. Әңгімелесудің қорытындысы бойынша Комиссия мынадай шешімдердің бірін қабылдайды:</w:t>
      </w:r>
    </w:p>
    <w:bookmarkEnd w:id="17"/>
    <w:p>
      <w:pPr>
        <w:spacing w:after="0"/>
        <w:ind w:left="0"/>
        <w:jc w:val="both"/>
      </w:pPr>
      <w:r>
        <w:rPr>
          <w:rFonts w:ascii="Times New Roman"/>
          <w:b w:val="false"/>
          <w:i w:val="false"/>
          <w:color w:val="000000"/>
          <w:sz w:val="28"/>
        </w:rPr>
        <w:t>
      1) атқаратын лауазымына сәйкес келеді және кадр резервіне қабылдауға немесе жоғары тұрған лауазымға өсіруге ұсынылады*;</w:t>
      </w:r>
    </w:p>
    <w:p>
      <w:pPr>
        <w:spacing w:after="0"/>
        <w:ind w:left="0"/>
        <w:jc w:val="both"/>
      </w:pPr>
      <w:r>
        <w:rPr>
          <w:rFonts w:ascii="Times New Roman"/>
          <w:b w:val="false"/>
          <w:i w:val="false"/>
          <w:color w:val="000000"/>
          <w:sz w:val="28"/>
        </w:rPr>
        <w:t>
      2) атқаратын лауазымына сәйкес келеді;</w:t>
      </w:r>
    </w:p>
    <w:p>
      <w:pPr>
        <w:spacing w:after="0"/>
        <w:ind w:left="0"/>
        <w:jc w:val="both"/>
      </w:pPr>
      <w:r>
        <w:rPr>
          <w:rFonts w:ascii="Times New Roman"/>
          <w:b w:val="false"/>
          <w:i w:val="false"/>
          <w:color w:val="000000"/>
          <w:sz w:val="28"/>
        </w:rPr>
        <w:t>
      3) атқаратын лауазымына сәйкес келмейді және лауазымын төмендету ұсынылады;</w:t>
      </w:r>
    </w:p>
    <w:p>
      <w:pPr>
        <w:spacing w:after="0"/>
        <w:ind w:left="0"/>
        <w:jc w:val="both"/>
      </w:pPr>
      <w:r>
        <w:rPr>
          <w:rFonts w:ascii="Times New Roman"/>
          <w:b w:val="false"/>
          <w:i w:val="false"/>
          <w:color w:val="000000"/>
          <w:sz w:val="28"/>
        </w:rPr>
        <w:t>
      4) атқаратын лауазымына сәйкес келмейді және басқа қызметке (лауазымға) ауыстыру ұсынылады;</w:t>
      </w:r>
    </w:p>
    <w:p>
      <w:pPr>
        <w:spacing w:after="0"/>
        <w:ind w:left="0"/>
        <w:jc w:val="both"/>
      </w:pPr>
      <w:r>
        <w:rPr>
          <w:rFonts w:ascii="Times New Roman"/>
          <w:b w:val="false"/>
          <w:i w:val="false"/>
          <w:color w:val="000000"/>
          <w:sz w:val="28"/>
        </w:rPr>
        <w:t>
      5) атқаратын лауазымына сәйкес келмейді және ішкі істер органдарынан жұмыстан шығаруға ұсынылады.</w:t>
      </w:r>
    </w:p>
    <w:bookmarkStart w:name="z22" w:id="18"/>
    <w:p>
      <w:pPr>
        <w:spacing w:after="0"/>
        <w:ind w:left="0"/>
        <w:jc w:val="both"/>
      </w:pPr>
      <w:r>
        <w:rPr>
          <w:rFonts w:ascii="Times New Roman"/>
          <w:b w:val="false"/>
          <w:i w:val="false"/>
          <w:color w:val="000000"/>
          <w:sz w:val="28"/>
        </w:rPr>
        <w:t>
      9. Комиссия шешімдері Комиссия мүшелерінің отырыста дауыс беру парақтарын толтыруы жолымен дауыс беру арқылы қабылданады.</w:t>
      </w:r>
    </w:p>
    <w:bookmarkEnd w:id="18"/>
    <w:p>
      <w:pPr>
        <w:spacing w:after="0"/>
        <w:ind w:left="0"/>
        <w:jc w:val="both"/>
      </w:pPr>
      <w:r>
        <w:rPr>
          <w:rFonts w:ascii="Times New Roman"/>
          <w:b w:val="false"/>
          <w:i w:val="false"/>
          <w:color w:val="000000"/>
          <w:sz w:val="28"/>
        </w:rPr>
        <w:t>
      Комиссия шешімі үш жұмыс күні ішінде хаттамамен ресімделеді.</w:t>
      </w:r>
    </w:p>
    <w:bookmarkStart w:name="z23" w:id="19"/>
    <w:p>
      <w:pPr>
        <w:spacing w:after="0"/>
        <w:ind w:left="0"/>
        <w:jc w:val="both"/>
      </w:pPr>
      <w:r>
        <w:rPr>
          <w:rFonts w:ascii="Times New Roman"/>
          <w:b w:val="false"/>
          <w:i w:val="false"/>
          <w:color w:val="000000"/>
          <w:sz w:val="28"/>
        </w:rPr>
        <w:t>
      10. Кадр бөлімшесі Комиссияның шешімін осы Қағидаларға 2-қосымшаға сәйкес нысан бойынша қызметкердің аттестаттау парағына енгізеді.</w:t>
      </w:r>
    </w:p>
    <w:bookmarkEnd w:id="19"/>
    <w:p>
      <w:pPr>
        <w:spacing w:after="0"/>
        <w:ind w:left="0"/>
        <w:jc w:val="both"/>
      </w:pPr>
      <w:r>
        <w:rPr>
          <w:rFonts w:ascii="Times New Roman"/>
          <w:b w:val="false"/>
          <w:i w:val="false"/>
          <w:color w:val="000000"/>
          <w:sz w:val="28"/>
        </w:rPr>
        <w:t>
      Қызметкер Комиссияның шешімімен ол қабылданған күннен бастап бес жұмыс күні ішінде қол қойып танысады.</w:t>
      </w:r>
    </w:p>
    <w:bookmarkStart w:name="z24" w:id="20"/>
    <w:p>
      <w:pPr>
        <w:spacing w:after="0"/>
        <w:ind w:left="0"/>
        <w:jc w:val="both"/>
      </w:pPr>
      <w:r>
        <w:rPr>
          <w:rFonts w:ascii="Times New Roman"/>
          <w:b w:val="false"/>
          <w:i w:val="false"/>
          <w:color w:val="000000"/>
          <w:sz w:val="28"/>
        </w:rPr>
        <w:t xml:space="preserve">
      11. Кезектен тыс аттестаттаудан өтпеген және (немесе) ішкі істер органдарында өзге, оның ішінде төмен тұрған лауазымдарда қызметін жалғастырудан бас тартқан қызметкер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жұмыстан шығарылуға жатады.</w:t>
      </w:r>
    </w:p>
    <w:bookmarkEnd w:id="20"/>
    <w:bookmarkStart w:name="z25" w:id="21"/>
    <w:p>
      <w:pPr>
        <w:spacing w:after="0"/>
        <w:ind w:left="0"/>
        <w:jc w:val="left"/>
      </w:pPr>
      <w:r>
        <w:rPr>
          <w:rFonts w:ascii="Times New Roman"/>
          <w:b/>
          <w:i w:val="false"/>
          <w:color w:val="000000"/>
        </w:rPr>
        <w:t xml:space="preserve"> 4. Аттестаттау комиссиясының шешіміне шағымдану</w:t>
      </w:r>
    </w:p>
    <w:bookmarkEnd w:id="21"/>
    <w:bookmarkStart w:name="z26" w:id="22"/>
    <w:p>
      <w:pPr>
        <w:spacing w:after="0"/>
        <w:ind w:left="0"/>
        <w:jc w:val="both"/>
      </w:pPr>
      <w:r>
        <w:rPr>
          <w:rFonts w:ascii="Times New Roman"/>
          <w:b w:val="false"/>
          <w:i w:val="false"/>
          <w:color w:val="000000"/>
          <w:sz w:val="28"/>
        </w:rPr>
        <w:t>
      12. Комиссияның шешіміне Заңда белгіленген тәртіппен шағым жасалуы мүмкін.</w:t>
      </w:r>
    </w:p>
    <w:bookmarkEnd w:id="22"/>
    <w:bookmarkStart w:name="z27" w:id="23"/>
    <w:p>
      <w:pPr>
        <w:spacing w:after="0"/>
        <w:ind w:left="0"/>
        <w:jc w:val="both"/>
      </w:pPr>
      <w:r>
        <w:rPr>
          <w:rFonts w:ascii="Times New Roman"/>
          <w:b w:val="false"/>
          <w:i w:val="false"/>
          <w:color w:val="000000"/>
          <w:sz w:val="28"/>
        </w:rPr>
        <w:t>
      Ескертпе:* – Комиссияның отырысында осы Қағидалардың 8-тармағының 1) тармақшасы бойынша шешім қабылданған қызметкерлер Президенттік резервке есепке алуға ұсынылады.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полиция</w:t>
            </w:r>
            <w:r>
              <w:br/>
            </w:r>
            <w:r>
              <w:rPr>
                <w:rFonts w:ascii="Times New Roman"/>
                <w:b w:val="false"/>
                <w:i w:val="false"/>
                <w:color w:val="000000"/>
                <w:sz w:val="20"/>
              </w:rPr>
              <w:t>қызметкерлерін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9" w:id="24"/>
    <w:p>
      <w:pPr>
        <w:spacing w:after="0"/>
        <w:ind w:left="0"/>
        <w:jc w:val="left"/>
      </w:pPr>
      <w:r>
        <w:rPr>
          <w:rFonts w:ascii="Times New Roman"/>
          <w:b/>
          <w:i w:val="false"/>
          <w:color w:val="000000"/>
        </w:rPr>
        <w:t xml:space="preserve"> Кезектен тыс аттестаттаудан өтуге жататын қызметкердің қызметтік мінездемесінің үлгілік нысаны</w:t>
      </w:r>
      <w:r>
        <w:br/>
      </w:r>
      <w:r>
        <w:rPr>
          <w:rFonts w:ascii="Times New Roman"/>
          <w:b/>
          <w:i w:val="false"/>
          <w:color w:val="000000"/>
        </w:rPr>
        <w:t>(қызметкердің тікелей басшысы толтырады)</w:t>
      </w:r>
    </w:p>
    <w:bookmarkEnd w:id="24"/>
    <w:p>
      <w:pPr>
        <w:spacing w:after="0"/>
        <w:ind w:left="0"/>
        <w:jc w:val="both"/>
      </w:pPr>
      <w:r>
        <w:rPr>
          <w:rFonts w:ascii="Times New Roman"/>
          <w:b w:val="false"/>
          <w:i w:val="false"/>
          <w:color w:val="000000"/>
          <w:sz w:val="28"/>
        </w:rPr>
        <w:t>
      Қызметкердің Т.А.Ә. 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Тағайындалған күні ______________________________________________</w:t>
      </w:r>
    </w:p>
    <w:p>
      <w:pPr>
        <w:spacing w:after="0"/>
        <w:ind w:left="0"/>
        <w:jc w:val="both"/>
      </w:pPr>
      <w:r>
        <w:rPr>
          <w:rFonts w:ascii="Times New Roman"/>
          <w:b w:val="false"/>
          <w:i w:val="false"/>
          <w:color w:val="000000"/>
          <w:sz w:val="28"/>
        </w:rPr>
        <w:t>
      Атағы __________________________________________________________</w:t>
      </w:r>
    </w:p>
    <w:bookmarkStart w:name="z30" w:id="25"/>
    <w:p>
      <w:pPr>
        <w:spacing w:after="0"/>
        <w:ind w:left="0"/>
        <w:jc w:val="both"/>
      </w:pPr>
      <w:r>
        <w:rPr>
          <w:rFonts w:ascii="Times New Roman"/>
          <w:b w:val="false"/>
          <w:i w:val="false"/>
          <w:color w:val="000000"/>
          <w:sz w:val="28"/>
        </w:rPr>
        <w:t xml:space="preserve">
      1. Лауазымдық міндеттерін орындауы (қызметкер шешуге қатысқан негізгі мәселелердің тізбесі келтіріледі; қызметтік міндеттерін орындаудың тиімділігі мен адалдығы, шығармашылық бастамашылығы, азаматтармен жұмысы және т.б. бағаланады). </w:t>
      </w:r>
    </w:p>
    <w:bookmarkEnd w:id="25"/>
    <w:bookmarkStart w:name="z31" w:id="26"/>
    <w:p>
      <w:pPr>
        <w:spacing w:after="0"/>
        <w:ind w:left="0"/>
        <w:jc w:val="both"/>
      </w:pPr>
      <w:r>
        <w:rPr>
          <w:rFonts w:ascii="Times New Roman"/>
          <w:b w:val="false"/>
          <w:i w:val="false"/>
          <w:color w:val="000000"/>
          <w:sz w:val="28"/>
        </w:rPr>
        <w:t>
      2. Мемлекеттік органның қызметі саласындағы стратегиялық және бағдарламалық құжаттарды білуі, кәсіптік білімін қолдануы, сондай-ақ егер лауазымдық міндеттеріне кірсе, коммуникациялық және ақпараттық технологияларды қолдануы (стратегиялық және бағдарламалық құжаттарды білуі, кәсіптік білімінің, коммуникациялық және ақпараттық технологияларды білуінің деңгейі, оларды жұмыста қолдануы және т.б. сипатталады).</w:t>
      </w:r>
    </w:p>
    <w:bookmarkEnd w:id="26"/>
    <w:bookmarkStart w:name="z32" w:id="27"/>
    <w:p>
      <w:pPr>
        <w:spacing w:after="0"/>
        <w:ind w:left="0"/>
        <w:jc w:val="both"/>
      </w:pPr>
      <w:r>
        <w:rPr>
          <w:rFonts w:ascii="Times New Roman"/>
          <w:b w:val="false"/>
          <w:i w:val="false"/>
          <w:color w:val="000000"/>
          <w:sz w:val="28"/>
        </w:rPr>
        <w:t xml:space="preserve">
      3. Заңдылықты, оның ішінде сыбайлас жемқорлыққа қарсы заңнаманы, мемлекеттік қызметшілердің әдебі, сондай-ақ еңбек тәртібін, ішкі қызметтік тәртіптемені сақтауы (тәртіптік жазалары, заңдылықты, оның ішінде сыбайлас жемқорлыққа қарсы заңнаманы сақтау туралы мәліметтер және т.б. көрсетіледі). </w:t>
      </w:r>
    </w:p>
    <w:bookmarkEnd w:id="27"/>
    <w:bookmarkStart w:name="z33" w:id="28"/>
    <w:p>
      <w:pPr>
        <w:spacing w:after="0"/>
        <w:ind w:left="0"/>
        <w:jc w:val="both"/>
      </w:pPr>
      <w:r>
        <w:rPr>
          <w:rFonts w:ascii="Times New Roman"/>
          <w:b w:val="false"/>
          <w:i w:val="false"/>
          <w:color w:val="000000"/>
          <w:sz w:val="28"/>
        </w:rPr>
        <w:t>
      4. Жеке қасиеттері (қызметкердің жеке қасиеттері: адамдармен тіл табысуы, азаматтармен жұмыс істеу қабілеті, психологиялық орнықтылығы, өзін-өзі жетілдіруге қабілеті және т.б. сипатталады).</w:t>
      </w:r>
    </w:p>
    <w:bookmarkEnd w:id="28"/>
    <w:bookmarkStart w:name="z34" w:id="29"/>
    <w:p>
      <w:pPr>
        <w:spacing w:after="0"/>
        <w:ind w:left="0"/>
        <w:jc w:val="both"/>
      </w:pPr>
      <w:r>
        <w:rPr>
          <w:rFonts w:ascii="Times New Roman"/>
          <w:b w:val="false"/>
          <w:i w:val="false"/>
          <w:color w:val="000000"/>
          <w:sz w:val="28"/>
        </w:rPr>
        <w:t xml:space="preserve">
      5. Қызметкер жұмысының қорытынды бағасы (тікелей басшының қызметкер туралы пікірі көрсетіледі: атқаратын лауазымына сәйкес келеді не сәйкес келмейді, жоғары тұрған немесе төмен тұрған лауазымға ұсынылуы мүмкін). </w:t>
      </w:r>
    </w:p>
    <w:bookmarkEnd w:id="29"/>
    <w:bookmarkStart w:name="z35" w:id="30"/>
    <w:p>
      <w:pPr>
        <w:spacing w:after="0"/>
        <w:ind w:left="0"/>
        <w:jc w:val="both"/>
      </w:pPr>
      <w:r>
        <w:rPr>
          <w:rFonts w:ascii="Times New Roman"/>
          <w:b w:val="false"/>
          <w:i w:val="false"/>
          <w:color w:val="000000"/>
          <w:sz w:val="28"/>
        </w:rPr>
        <w:t>
      6. Аттестатталатын адам басқаратын бөлімше не ол жетекшілік ететін бөлімше жұмысының нәтижелері, оның ішінде сыбайлас жемқорлық көріністеріне қарсы іс-қимылдың жай-күйі туралы мәліметтер.</w:t>
      </w:r>
    </w:p>
    <w:bookmarkEnd w:id="30"/>
    <w:bookmarkStart w:name="z36" w:id="31"/>
    <w:p>
      <w:pPr>
        <w:spacing w:after="0"/>
        <w:ind w:left="0"/>
        <w:jc w:val="both"/>
      </w:pPr>
      <w:r>
        <w:rPr>
          <w:rFonts w:ascii="Times New Roman"/>
          <w:b w:val="false"/>
          <w:i w:val="false"/>
          <w:color w:val="000000"/>
          <w:sz w:val="28"/>
        </w:rPr>
        <w:t>
      7. Өзге де мәліметтер.</w:t>
      </w:r>
    </w:p>
    <w:bookmarkEnd w:id="31"/>
    <w:p>
      <w:pPr>
        <w:spacing w:after="0"/>
        <w:ind w:left="0"/>
        <w:jc w:val="both"/>
      </w:pPr>
      <w:r>
        <w:rPr>
          <w:rFonts w:ascii="Times New Roman"/>
          <w:b w:val="false"/>
          <w:i w:val="false"/>
          <w:color w:val="000000"/>
          <w:sz w:val="28"/>
        </w:rPr>
        <w:t>
      Басшының Т.А.Ә. ________________________________________</w:t>
      </w:r>
    </w:p>
    <w:p>
      <w:pPr>
        <w:spacing w:after="0"/>
        <w:ind w:left="0"/>
        <w:jc w:val="both"/>
      </w:pPr>
      <w:r>
        <w:rPr>
          <w:rFonts w:ascii="Times New Roman"/>
          <w:b w:val="false"/>
          <w:i w:val="false"/>
          <w:color w:val="000000"/>
          <w:sz w:val="28"/>
        </w:rPr>
        <w:t>
      Лауазымы ____________ Атағы ____________</w:t>
      </w:r>
    </w:p>
    <w:p>
      <w:pPr>
        <w:spacing w:after="0"/>
        <w:ind w:left="0"/>
        <w:jc w:val="both"/>
      </w:pPr>
      <w:r>
        <w:rPr>
          <w:rFonts w:ascii="Times New Roman"/>
          <w:b w:val="false"/>
          <w:i w:val="false"/>
          <w:color w:val="000000"/>
          <w:sz w:val="28"/>
        </w:rPr>
        <w:t>
      Күні 20__ жылғы "____"___________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Таныстым _______________________ Күні ________________ (қызметкердің Т.А.Ә., қолы) </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полиция</w:t>
            </w:r>
            <w:r>
              <w:br/>
            </w:r>
            <w:r>
              <w:rPr>
                <w:rFonts w:ascii="Times New Roman"/>
                <w:b w:val="false"/>
                <w:i w:val="false"/>
                <w:color w:val="000000"/>
                <w:sz w:val="20"/>
              </w:rPr>
              <w:t>қызметкерлерін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Кезектен тыс аттестаттауға жататын полиция қызметкерін аттестаттау парағының үлгілік нысаны</w:t>
      </w:r>
    </w:p>
    <w:bookmarkEnd w:id="32"/>
    <w:bookmarkStart w:name="z39" w:id="33"/>
    <w:p>
      <w:pPr>
        <w:spacing w:after="0"/>
        <w:ind w:left="0"/>
        <w:jc w:val="both"/>
      </w:pPr>
      <w:r>
        <w:rPr>
          <w:rFonts w:ascii="Times New Roman"/>
          <w:b w:val="false"/>
          <w:i w:val="false"/>
          <w:color w:val="000000"/>
          <w:sz w:val="28"/>
        </w:rPr>
        <w:t>
      1. Тегі, аты, әкесінің аты ____________________________________________</w:t>
      </w:r>
    </w:p>
    <w:bookmarkEnd w:id="33"/>
    <w:bookmarkStart w:name="z40" w:id="34"/>
    <w:p>
      <w:pPr>
        <w:spacing w:after="0"/>
        <w:ind w:left="0"/>
        <w:jc w:val="both"/>
      </w:pPr>
      <w:r>
        <w:rPr>
          <w:rFonts w:ascii="Times New Roman"/>
          <w:b w:val="false"/>
          <w:i w:val="false"/>
          <w:color w:val="000000"/>
          <w:sz w:val="28"/>
        </w:rPr>
        <w:t>
      2. Туған жылы, айы-күні _______ ____ ____________</w:t>
      </w:r>
    </w:p>
    <w:bookmarkEnd w:id="34"/>
    <w:bookmarkStart w:name="z41" w:id="35"/>
    <w:p>
      <w:pPr>
        <w:spacing w:after="0"/>
        <w:ind w:left="0"/>
        <w:jc w:val="both"/>
      </w:pPr>
      <w:r>
        <w:rPr>
          <w:rFonts w:ascii="Times New Roman"/>
          <w:b w:val="false"/>
          <w:i w:val="false"/>
          <w:color w:val="000000"/>
          <w:sz w:val="28"/>
        </w:rPr>
        <w:t>
      3. Білімі _________________________________________________________</w:t>
      </w:r>
    </w:p>
    <w:bookmarkEnd w:id="35"/>
    <w:bookmarkStart w:name="z42" w:id="36"/>
    <w:p>
      <w:pPr>
        <w:spacing w:after="0"/>
        <w:ind w:left="0"/>
        <w:jc w:val="both"/>
      </w:pPr>
      <w:r>
        <w:rPr>
          <w:rFonts w:ascii="Times New Roman"/>
          <w:b w:val="false"/>
          <w:i w:val="false"/>
          <w:color w:val="000000"/>
          <w:sz w:val="28"/>
        </w:rPr>
        <w:t>
      4. Мамандығы ____________________________________________________</w:t>
      </w:r>
    </w:p>
    <w:bookmarkEnd w:id="36"/>
    <w:bookmarkStart w:name="z43" w:id="37"/>
    <w:p>
      <w:pPr>
        <w:spacing w:after="0"/>
        <w:ind w:left="0"/>
        <w:jc w:val="both"/>
      </w:pPr>
      <w:r>
        <w:rPr>
          <w:rFonts w:ascii="Times New Roman"/>
          <w:b w:val="false"/>
          <w:i w:val="false"/>
          <w:color w:val="000000"/>
          <w:sz w:val="28"/>
        </w:rPr>
        <w:t>
      5. Кезектен тыс аттестаттау кезіндегі сәтіндегі атқаратын лауазымы _______</w:t>
      </w:r>
    </w:p>
    <w:bookmarkEnd w:id="37"/>
    <w:bookmarkStart w:name="z44" w:id="38"/>
    <w:p>
      <w:pPr>
        <w:spacing w:after="0"/>
        <w:ind w:left="0"/>
        <w:jc w:val="both"/>
      </w:pPr>
      <w:r>
        <w:rPr>
          <w:rFonts w:ascii="Times New Roman"/>
          <w:b w:val="false"/>
          <w:i w:val="false"/>
          <w:color w:val="000000"/>
          <w:sz w:val="28"/>
        </w:rPr>
        <w:t>
      6. Атағы ____________________</w:t>
      </w:r>
    </w:p>
    <w:bookmarkEnd w:id="38"/>
    <w:bookmarkStart w:name="z45" w:id="39"/>
    <w:p>
      <w:pPr>
        <w:spacing w:after="0"/>
        <w:ind w:left="0"/>
        <w:jc w:val="both"/>
      </w:pPr>
      <w:r>
        <w:rPr>
          <w:rFonts w:ascii="Times New Roman"/>
          <w:b w:val="false"/>
          <w:i w:val="false"/>
          <w:color w:val="000000"/>
          <w:sz w:val="28"/>
        </w:rPr>
        <w:t>
      7. Кезектен тыс аттестаттау комиссиясының шешімі ____________________</w:t>
      </w:r>
    </w:p>
    <w:bookmarkEnd w:id="39"/>
    <w:bookmarkStart w:name="z46" w:id="40"/>
    <w:p>
      <w:pPr>
        <w:spacing w:after="0"/>
        <w:ind w:left="0"/>
        <w:jc w:val="both"/>
      </w:pPr>
      <w:r>
        <w:rPr>
          <w:rFonts w:ascii="Times New Roman"/>
          <w:b w:val="false"/>
          <w:i w:val="false"/>
          <w:color w:val="000000"/>
          <w:sz w:val="28"/>
        </w:rPr>
        <w:t>
      8. Өзге де мәліметтер ______________________________________________</w:t>
      </w:r>
    </w:p>
    <w:bookmarkEnd w:id="40"/>
    <w:p>
      <w:pPr>
        <w:spacing w:after="0"/>
        <w:ind w:left="0"/>
        <w:jc w:val="both"/>
      </w:pPr>
      <w:r>
        <w:rPr>
          <w:rFonts w:ascii="Times New Roman"/>
          <w:b w:val="false"/>
          <w:i w:val="false"/>
          <w:color w:val="000000"/>
          <w:sz w:val="28"/>
        </w:rPr>
        <w:t>
      Кезектен тыс аттестаттау комиссиясының төрағасы _____________________ (қолы)  Кезектен тыс аттестаттау комиссиясының хатшысы _____________________ (қолы)Кезектен тыс аттестаттауды өткізу күні 20__ жылғы "____" ______________</w:t>
      </w:r>
    </w:p>
    <w:p>
      <w:pPr>
        <w:spacing w:after="0"/>
        <w:ind w:left="0"/>
        <w:jc w:val="both"/>
      </w:pPr>
      <w:r>
        <w:rPr>
          <w:rFonts w:ascii="Times New Roman"/>
          <w:b w:val="false"/>
          <w:i w:val="false"/>
          <w:color w:val="000000"/>
          <w:sz w:val="28"/>
        </w:rPr>
        <w:t>
      Аттестаттау парағымен таныстым ____________________________________ (қызметкердің қолы және күні)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