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f1ac" w14:textId="513f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22 қазандағы Қазақстан Республикасы мен Моңғолия арасындағы азаматтық және қылмыстық істер жөніндегі өзара көмек туралы Шартқа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2019 жылғы 10 қазандағы № 186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1993 жылғы 22 қазандағы Қазақстан Республикасы мен Моңғолия арасындағы азаматтық және қылмыстық істер жөніндегі өзара көмек туралы </w:t>
      </w:r>
      <w:r>
        <w:rPr>
          <w:rFonts w:ascii="Times New Roman"/>
          <w:b w:val="false"/>
          <w:i w:val="false"/>
          <w:color w:val="000000"/>
          <w:sz w:val="28"/>
        </w:rPr>
        <w:t>Шартқа</w:t>
      </w:r>
      <w:r>
        <w:rPr>
          <w:rFonts w:ascii="Times New Roman"/>
          <w:b w:val="false"/>
          <w:i w:val="false"/>
          <w:color w:val="000000"/>
          <w:sz w:val="28"/>
        </w:rPr>
        <w:t xml:space="preserve">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Әділет министрі Марат Бақытжанұлы Бекетаевқа 1993 жылғы 22 қазандағы Қазақстан Республикасы мен Моңғолия арасындағы азаматтық және қылмыстық істер жөніндегі өзара көмек туралы Шартқа өзгерістер енгізу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10 қазандағы</w:t>
            </w:r>
            <w:r>
              <w:br/>
            </w:r>
            <w:r>
              <w:rPr>
                <w:rFonts w:ascii="Times New Roman"/>
                <w:b w:val="false"/>
                <w:i w:val="false"/>
                <w:color w:val="000000"/>
                <w:sz w:val="20"/>
              </w:rPr>
              <w:t>№ 186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1993 жылғы 22 қазандағы Қазақстан Республикасы мен Моңғолия арасындағы азаматтық және қылмыстық істер жөніндегі өзара көмек туралы Шартқа өзгерістер енгізу туралы</w:t>
      </w:r>
      <w:r>
        <w:br/>
      </w:r>
      <w:r>
        <w:rPr>
          <w:rFonts w:ascii="Times New Roman"/>
          <w:b/>
          <w:i w:val="false"/>
          <w:color w:val="000000"/>
        </w:rPr>
        <w:t>ХАТТАМА</w:t>
      </w:r>
    </w:p>
    <w:bookmarkEnd w:id="4"/>
    <w:bookmarkStart w:name="z7" w:id="5"/>
    <w:p>
      <w:pPr>
        <w:spacing w:after="0"/>
        <w:ind w:left="0"/>
        <w:jc w:val="both"/>
      </w:pPr>
      <w:r>
        <w:rPr>
          <w:rFonts w:ascii="Times New Roman"/>
          <w:b w:val="false"/>
          <w:i w:val="false"/>
          <w:color w:val="000000"/>
          <w:sz w:val="28"/>
        </w:rPr>
        <w:t>
      Қазақстан Республикасы мен Моңғолия (бұдан әрі "Уағдаласушы Тараптар" деп аталатын)</w:t>
      </w:r>
    </w:p>
    <w:bookmarkEnd w:id="5"/>
    <w:bookmarkStart w:name="z8" w:id="6"/>
    <w:p>
      <w:pPr>
        <w:spacing w:after="0"/>
        <w:ind w:left="0"/>
        <w:jc w:val="both"/>
      </w:pPr>
      <w:r>
        <w:rPr>
          <w:rFonts w:ascii="Times New Roman"/>
          <w:b w:val="false"/>
          <w:i w:val="false"/>
          <w:color w:val="000000"/>
          <w:sz w:val="28"/>
        </w:rPr>
        <w:t xml:space="preserve">
      1993 жылғы 22 қазандағы Қазақстан Республикасы мен Моңғолия арасындағы азаматтық және қылмыстық істер жөніндегі өзара көмек туралы Шарттың (бұдан әрі - Шарт) </w:t>
      </w:r>
      <w:r>
        <w:rPr>
          <w:rFonts w:ascii="Times New Roman"/>
          <w:b w:val="false"/>
          <w:i w:val="false"/>
          <w:color w:val="000000"/>
          <w:sz w:val="28"/>
        </w:rPr>
        <w:t>40-бабын</w:t>
      </w:r>
      <w:r>
        <w:rPr>
          <w:rFonts w:ascii="Times New Roman"/>
          <w:b w:val="false"/>
          <w:i w:val="false"/>
          <w:color w:val="000000"/>
          <w:sz w:val="28"/>
        </w:rPr>
        <w:t xml:space="preserve"> негізге ала отырып,</w:t>
      </w:r>
    </w:p>
    <w:bookmarkEnd w:id="6"/>
    <w:bookmarkStart w:name="z9" w:id="7"/>
    <w:p>
      <w:pPr>
        <w:spacing w:after="0"/>
        <w:ind w:left="0"/>
        <w:jc w:val="both"/>
      </w:pPr>
      <w:r>
        <w:rPr>
          <w:rFonts w:ascii="Times New Roman"/>
          <w:b w:val="false"/>
          <w:i w:val="false"/>
          <w:color w:val="000000"/>
          <w:sz w:val="28"/>
        </w:rPr>
        <w:t>
      төмендегілер туралы уағдаласты:</w:t>
      </w:r>
    </w:p>
    <w:bookmarkEnd w:id="7"/>
    <w:p>
      <w:pPr>
        <w:spacing w:after="0"/>
        <w:ind w:left="0"/>
        <w:jc w:val="left"/>
      </w:pPr>
      <w:r>
        <w:rPr>
          <w:rFonts w:ascii="Times New Roman"/>
          <w:b/>
          <w:i w:val="false"/>
          <w:color w:val="000000"/>
        </w:rPr>
        <w:t xml:space="preserve"> 1-бап</w:t>
      </w:r>
    </w:p>
    <w:bookmarkStart w:name="z10" w:id="8"/>
    <w:p>
      <w:pPr>
        <w:spacing w:after="0"/>
        <w:ind w:left="0"/>
        <w:jc w:val="both"/>
      </w:pPr>
      <w:r>
        <w:rPr>
          <w:rFonts w:ascii="Times New Roman"/>
          <w:b w:val="false"/>
          <w:i w:val="false"/>
          <w:color w:val="000000"/>
          <w:sz w:val="28"/>
        </w:rPr>
        <w:t>
      1. Шарттың қазақ тіліндегі атауындағы "өзара көмек туралы" деген сөздер "өзара құқықтық көмек туралы" деген сөздермен ауыстырылсын;</w:t>
      </w:r>
    </w:p>
    <w:bookmarkEnd w:id="8"/>
    <w:bookmarkStart w:name="z11" w:id="9"/>
    <w:p>
      <w:pPr>
        <w:spacing w:after="0"/>
        <w:ind w:left="0"/>
        <w:jc w:val="both"/>
      </w:pPr>
      <w:r>
        <w:rPr>
          <w:rFonts w:ascii="Times New Roman"/>
          <w:b w:val="false"/>
          <w:i w:val="false"/>
          <w:color w:val="000000"/>
          <w:sz w:val="28"/>
        </w:rPr>
        <w:t>
      Шарттың моңғол және орыс тілдеріндегі атауы өзгертілмейді.</w:t>
      </w:r>
    </w:p>
    <w:bookmarkEnd w:id="9"/>
    <w:bookmarkStart w:name="z12" w:id="10"/>
    <w:p>
      <w:pPr>
        <w:spacing w:after="0"/>
        <w:ind w:left="0"/>
        <w:jc w:val="both"/>
      </w:pPr>
      <w:r>
        <w:rPr>
          <w:rFonts w:ascii="Times New Roman"/>
          <w:b w:val="false"/>
          <w:i w:val="false"/>
          <w:color w:val="000000"/>
          <w:sz w:val="28"/>
        </w:rPr>
        <w:t xml:space="preserve">
      2. Шарттың </w:t>
      </w:r>
      <w:r>
        <w:rPr>
          <w:rFonts w:ascii="Times New Roman"/>
          <w:b w:val="false"/>
          <w:i w:val="false"/>
          <w:color w:val="000000"/>
          <w:sz w:val="28"/>
        </w:rPr>
        <w:t>4-бабы</w:t>
      </w:r>
      <w:r>
        <w:rPr>
          <w:rFonts w:ascii="Times New Roman"/>
          <w:b w:val="false"/>
          <w:i w:val="false"/>
          <w:color w:val="000000"/>
          <w:sz w:val="28"/>
        </w:rPr>
        <w:t xml:space="preserve"> мынадай редакцияда жазылсын:</w:t>
      </w:r>
    </w:p>
    <w:bookmarkEnd w:id="10"/>
    <w:bookmarkStart w:name="z13" w:id="11"/>
    <w:p>
      <w:pPr>
        <w:spacing w:after="0"/>
        <w:ind w:left="0"/>
        <w:jc w:val="left"/>
      </w:pPr>
      <w:r>
        <w:rPr>
          <w:rFonts w:ascii="Times New Roman"/>
          <w:b/>
          <w:i w:val="false"/>
          <w:color w:val="000000"/>
        </w:rPr>
        <w:t xml:space="preserve"> "4-бап Құқықтық көмек көрсеткен кезде қатынастар жасау тәртібі</w:t>
      </w:r>
    </w:p>
    <w:bookmarkEnd w:id="11"/>
    <w:p>
      <w:pPr>
        <w:spacing w:after="0"/>
        <w:ind w:left="0"/>
        <w:jc w:val="both"/>
      </w:pPr>
      <w:r>
        <w:rPr>
          <w:rFonts w:ascii="Times New Roman"/>
          <w:b w:val="false"/>
          <w:i w:val="false"/>
          <w:color w:val="000000"/>
          <w:sz w:val="28"/>
        </w:rPr>
        <w:t>
      Егер осы Шартта қатынастардың өзгеше тәртібі белгіленбесе ғана, құқықтық көмек көрсеткен кезде Уағдаласушы Тараптардың құзыретті органдары бір-бірімен орталық органдары арқылы қатынас жасайды.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Қазақстан Республикасы үшін - соттардан шығатын өтініштер (тапсырмалар), сондай-ақ азаматтық істер бойынша сот шешімдерін тану және орындау туралы өтінішхаттар бөлігінде Қазақстан Республикасының Жоғарғы Соты; сотқа дейінгі тергеп-тексеруді жүргізу кезінде қылмыстық істер бойынша өтініштер (тапсырмалар), сондай-ақ қылмыстық істер бойынша залалды өтеу бөлігінде үкімдерді тану және орындау туралы өтінішхаттар бөлігінде Қазақстан Республикасының Бас Прокуратурасы; өзге мекемелерден, сондай-ақ нотариустар мен адвокаттардан шығатын басқа да өтініштер (тапсырмалар) бөлігінде Қазақстан Республикасының Әділет министрлігі;</w:t>
      </w:r>
    </w:p>
    <w:p>
      <w:pPr>
        <w:spacing w:after="0"/>
        <w:ind w:left="0"/>
        <w:jc w:val="both"/>
      </w:pPr>
      <w:r>
        <w:rPr>
          <w:rFonts w:ascii="Times New Roman"/>
          <w:b w:val="false"/>
          <w:i w:val="false"/>
          <w:color w:val="000000"/>
          <w:sz w:val="28"/>
        </w:rPr>
        <w:t>
      Моңғолия үшін - Моңғолияның Әділет және ішкі істер министрлігі, Моңғолияның Бас Прокуратурасы және Моңғолияның Жоғарғы Соты орталық органдар болып табылады.</w:t>
      </w:r>
    </w:p>
    <w:p>
      <w:pPr>
        <w:spacing w:after="0"/>
        <w:ind w:left="0"/>
        <w:jc w:val="both"/>
      </w:pPr>
      <w:r>
        <w:rPr>
          <w:rFonts w:ascii="Times New Roman"/>
          <w:b w:val="false"/>
          <w:i w:val="false"/>
          <w:color w:val="000000"/>
          <w:sz w:val="28"/>
        </w:rPr>
        <w:t>
      Уағдаласушы Тараптардың орталық органдарының өкілеттіктері немесе функциялары өзгерген жағдайда дипломатиялық арналар арқылы тиісті жазбаша хабарлама жіберіледі.".</w:t>
      </w:r>
    </w:p>
    <w:bookmarkStart w:name="z14" w:id="12"/>
    <w:p>
      <w:pPr>
        <w:spacing w:after="0"/>
        <w:ind w:left="0"/>
        <w:jc w:val="both"/>
      </w:pPr>
      <w:r>
        <w:rPr>
          <w:rFonts w:ascii="Times New Roman"/>
          <w:b w:val="false"/>
          <w:i w:val="false"/>
          <w:color w:val="000000"/>
          <w:sz w:val="28"/>
        </w:rPr>
        <w:t xml:space="preserve">
      3. Шарттың </w:t>
      </w:r>
      <w:r>
        <w:rPr>
          <w:rFonts w:ascii="Times New Roman"/>
          <w:b w:val="false"/>
          <w:i w:val="false"/>
          <w:color w:val="000000"/>
          <w:sz w:val="28"/>
        </w:rPr>
        <w:t>27-бабы</w:t>
      </w:r>
      <w:r>
        <w:rPr>
          <w:rFonts w:ascii="Times New Roman"/>
          <w:b w:val="false"/>
          <w:i w:val="false"/>
          <w:color w:val="000000"/>
          <w:sz w:val="28"/>
        </w:rPr>
        <w:t xml:space="preserve"> алып тасталсын.</w:t>
      </w:r>
    </w:p>
    <w:bookmarkEnd w:id="12"/>
    <w:bookmarkStart w:name="z15" w:id="13"/>
    <w:p>
      <w:pPr>
        <w:spacing w:after="0"/>
        <w:ind w:left="0"/>
        <w:jc w:val="left"/>
      </w:pPr>
      <w:r>
        <w:rPr>
          <w:rFonts w:ascii="Times New Roman"/>
          <w:b/>
          <w:i w:val="false"/>
          <w:color w:val="000000"/>
        </w:rPr>
        <w:t xml:space="preserve"> 2-бап</w:t>
      </w:r>
    </w:p>
    <w:bookmarkEnd w:id="13"/>
    <w:p>
      <w:pPr>
        <w:spacing w:after="0"/>
        <w:ind w:left="0"/>
        <w:jc w:val="both"/>
      </w:pPr>
      <w:r>
        <w:rPr>
          <w:rFonts w:ascii="Times New Roman"/>
          <w:b w:val="false"/>
          <w:i w:val="false"/>
          <w:color w:val="000000"/>
          <w:sz w:val="28"/>
        </w:rPr>
        <w:t>
      Осы Хаттама Шарттың ажырамас бөлігі болып табылады және Уағдаласушы Тараптардың қажетті мемлекетшілік рәсімдерді орындағаны туралы соңғы жазбаша хабарлама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Осы Хаттама Шарт қолданысының тоқтатылуымен бір мезгілде өз қолданысын тоқтатады.</w:t>
      </w:r>
    </w:p>
    <w:p>
      <w:pPr>
        <w:spacing w:after="0"/>
        <w:ind w:left="0"/>
        <w:jc w:val="both"/>
      </w:pPr>
      <w:r>
        <w:rPr>
          <w:rFonts w:ascii="Times New Roman"/>
          <w:b w:val="false"/>
          <w:i w:val="false"/>
          <w:color w:val="000000"/>
          <w:sz w:val="28"/>
        </w:rPr>
        <w:t>
      201__ жылғы "_____" _________ ____________ әрқайсысы қазақ, моңғол және орыс тілдерінде екі данада жасалды, барлық мәтіндердің күші бірдей.</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Моңғолия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