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beb8" w14:textId="07db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соттарының төрағаларын, сот алқаларының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31 желтоқсандағы № 231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сот жүйесі мен судьяларының мәртебесі туралы" 2000 жылғы 25 желтоқсандағы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2, 3-1, 5, 7, 8-тармақтарына, </w:t>
      </w:r>
      <w:r>
        <w:rPr>
          <w:rFonts w:ascii="Times New Roman"/>
          <w:b w:val="false"/>
          <w:i w:val="false"/>
          <w:color w:val="000000"/>
          <w:sz w:val="28"/>
        </w:rPr>
        <w:t>34-бабы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1), 2), 7), 8), 11), 11-1), 12) тармақшаларына, 3-тармағының 2) тармақшасына, 4-тармағына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6"/>
        <w:gridCol w:w="7814"/>
      </w:tblGrid>
      <w:tr>
        <w:trPr>
          <w:trHeight w:val="30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 Әскери сотының қылмыстық істер жөніндегі сот алқасына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Қосмұратов Ерлан Смадиярұлы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Нұр-Сұлтан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қаласының № 2 сотына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Ыбраев Сайран Мұфлинұлы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Өскемен қаласы мамандандырылған әкімшілік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аудандық сотына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Шүкіров Мереке Өтепқалиұлы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Жаңақала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ауданының № 2 аудандық сотына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Жәңгірова Бақытгүл Шабайқызы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Қаратөбе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қалалық сотына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Жұмағұлов Руслан Нартайұлы;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бойынша:</w:t>
            </w:r>
          </w:p>
        </w:tc>
      </w:tr>
      <w:tr>
        <w:trPr>
          <w:trHeight w:val="30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сотына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Алдамбергенов Руслан Темірханұлы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Жылыой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бойынша:</w:t>
            </w:r>
          </w:p>
        </w:tc>
      </w:tr>
      <w:tr>
        <w:trPr>
          <w:trHeight w:val="30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Ақтау қалалық сотына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Шайдуллин Бауыржан Жауымбайұлы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Қарақия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бойынша:</w:t>
            </w:r>
          </w:p>
        </w:tc>
      </w:tr>
      <w:tr>
        <w:trPr>
          <w:trHeight w:val="30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 аудандық сотына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Әбубәкір Қанат Әкімжанұлы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№ 2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 қалалық сотына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Әбдіраманов Есбол Жүнісәліұлы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Исатай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Рысқұлбеков Құрасбек Оңласбекұлы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5"/>
        <w:gridCol w:w="7595"/>
      </w:tblGrid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Сәкенов Советхан Сәкенұ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обл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ыстық сотының қылмыстық істер жө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ніндегі сот алқасының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Айгүл Қалидолақызы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кәмелетке толмағандардың істері жөніндегі мамандандырылған ауданаралық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Мамбетқазиева Айдана Қаратауқызы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Ақтөбе қаласы № 3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Насырова Жанар Талғатқызы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Орал қаласы № 2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Оралбай Гаухар Сүндетбайқызы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Ақтөбе қаласы № 3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Арыстанбеков Жарас Себжанұлы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Қаратал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Қызылқоға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Байназаров Айдын Ералыұлы;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 кәмелетке толмағандардың істері жөніндегі мамандандырылған ауданаралық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Сайдульдинова Ғалия Әмірғазықызы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Риддер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Тарбағатай ауданының № 2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Баятар Жамбыл Асадинұлы;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Тілеубергенова Хабиба Қасымқызы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Ұлан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Мырзалы Айжан Амандыққызы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Арқалық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Ысқақов Жақсыбек Ғабдоллаұлы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Сәтбаев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Қазыбек би ауданының № 2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Шақыпов Талғат Мағазұлы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№ 2 кәмелетке толмағандардың істері жөніндегі мамандандырылған ауданаралық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Теміртау қаласының мамандандырылған әкімшілік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Сейпішева Гаухар Рақымбайқызы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облыстың Бұқар жырау ауданы № 2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қаласының мамандандырылған ауданаралық әкімшілік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Баянбеков Нұрлан Жаңаталапұлы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Осакаров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Бұлғақбаева Айгүл Құрмантайқызы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Абай ауданы № 2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Махабаева Венера Тұрғанбайқызы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Бұқар жырау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Құтышева Нәсіпкүл Алпысбайқызы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Жезқазған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Жұмашев Ардақ Қалқаманұлы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Абай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Назарқұлова Алтынгүл Бақытқызы;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қаласының мамандандырылған әкімшілік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Жалпақова Айгүл Мұратқызы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Федоров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Әлібекова Лаура Махамбетқызы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Қармақшы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істер жөніндегі мамандандырылған ауданаралық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Әлиев Думан Икрамұлы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Қызылорда қаласы № 2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Ертіс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Ермеков Айдын Ақтамбердіұлы;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Рахымбергенова Ұлжан Қайыржанқызы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Май аудандық сотының төрағасы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кәмелетке толмағандардың істері жөніндегі мамандандырылған ауданаралық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Батталова Бақыт Кеңесқызы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Есіл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Шарбақты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Сәдуақас Сәкен Жанатбекұлы;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қалалық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Тазболатова Ассел Владимирқызы;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Сағадиев Қазбек Дәулетұлы;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атындағы ауданның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Нағайбаев Мирас Өмірбекұлы;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 қаласының № 2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Әбдірахманов Ұлан Райымбекұлы;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Әлжанов Қанат Кенжебайұлы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осы облыстың Уәлиханов аудандық сотының төрағасы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Маманова Анар Амангелдіқызы;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Рүстем Қошқарұлы;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Арыстанова Жәмила Науқанбекқызы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Іле аудандық сотының судьясы қызметінен босатыла отырып;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Жалмұхамбетова Ульяна Владимировна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Екібастұз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Мұқанова Гүлім Бекенқызы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Жамбыл аудандық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 бойынша: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Хакимова Даржан Әбдімәжитқызы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Рудный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аудандық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Сәулен Нұргүл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Екібастұз қалалық сотының судьясы қызметінен босатыла отырып;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тергеу сотына</w:t>
            </w:r>
          </w:p>
        </w:tc>
        <w:tc>
          <w:tcPr>
            <w:tcW w:w="7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Әбу Айбек Кеңесұлы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Қызылорда қаласы № 2 сотының төрағасы қызметінен босатыла отырып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тағайындалсын.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2"/>
        <w:gridCol w:w="7678"/>
      </w:tblGrid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қалалық сотының азаматтық істер жөніндегі сот алқасының төрағасы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Қасейінов Бақыт Бақымбайұлы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судья өкілеттігін тоқтата отырып, тәртіптік теріс қылық жасағаны үшін судья қызметінен босату қажеттілігі туралы Сот жюриінің шешімі бойынша;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қалалық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Әміренов Тоқтар Қалиасқарұлы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қалалық сотының судьялары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Елемесов Марат Фарахатұлы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тәртіптік теріс қылық жасағаны үшін судья қызметінен босату қажеттілігі туралы Сот жюриінің шешімі бойынша;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Құрманбекова Шолпан Егізбайқызы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тәртіптік теріс қылық жасағаны үшін судья қызметінен босату қажеттілігі туралы Сот жюриінің шешімі бойынша;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облыстық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Қарабалина Гүлнар Әбілқайырқызы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облыстық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Шарнаева Бақытжан Файзолдақызы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тәртіптік теріс қылық жасағаны үшін судья қызметінен босату қажеттілігі туралы Сот жюриінің шешімі бойынша;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облыстық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Аманқұлов Хабиболла Хаметұлы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облыстық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Тұрысбаев Асқар Қапасұлы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облыстық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Мухтеева Гульфия Камаловна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облыстық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Есбағанбетов Шаншарбек Орынбайұлы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облыстық сотының судьялары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Бегежанов Нұрбек Байғонысұлы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болуына байланысты;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Күзеков Алмас Сәйпіұлы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бойынша: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қалалық сотының төрағасы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Мақсұтхан Сәлімұлы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облысы бойынша: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гарнизоны әскери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Асылбек Өтеуліұлы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жұмысқа ауысуына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Үржар ауданы № 2 аудандық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Тоқтаров Роллан Нұрланұлы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жарамсыздығына орай судьяның атқаратын лауазымына сай келмейтіні туралы Сот төрелігінің сапасы жөніндегі комиссияның шешімі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 бойынша: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аудандық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Сұлтантеміров Азамат Мерекеұлы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жарамсыздығына орай судьяның атқаратын лауазымына сай келмейтіні туралы Сот төрелігінің сапасы жөніндегі комиссияның шешімі бойынша;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Есеналиев Ерталап Әлхамұлы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зейнеткерлік жасқа толуына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бойынша: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аудандық сотының төрағасы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Қасымбеков Мейірхан Зейникенұлы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Блялова Ольга Дмитриевна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тілегі бойынша;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Балқаш қалалық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Жақыпбеков Мұрат Сүлейменұлы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қаласы Қазыбек би ауданы № 2 аудандық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Үкібасова Сәулеш Көпжасарқызы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бойынша: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қалалық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Қапешев Аман Құмарұлы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тілегі бойынша;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Нұрбаева Айнұр Есетқызы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жарамсыздығына орай судьяның атқаратын лауазымына сай келмейтіні туралы Сот төрелігінің сапасы жөніндегі комиссияның шешімі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 бойынша: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№ 2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Сұлтанбеков Аңсат Даниярұлы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жарамсыздығына орай судьяның атқаратын лауазымына сай келмейтіні туралы Сот төрелігінің сапасы жөніндегі комиссияның шешімі бойынша;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аудандық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Жолдасов Жарас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жарамсыздығына орай судьяның атқаратын лауазымына сай келмейтіні туралы Сот төрелігінің сапасы жөніндегі комиссияның шешімі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 бойынша: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Жаңаөзен қалалық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Сейілханова Айзада Сүйіндікқызы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тәртіптік теріс қылық жасағаны үшін судья қызметінен босату қажеттілігі туралы Сот жюриінің шешімі бойынша;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аудандық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Албытов Дархан Жейенайұлы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жарамсыздығына орай судьяның атқаратын лауазымына сай келмейтіні туралы Сот төрелігінің сапасы жөніндегі комиссияның шешімі бойынша;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бойынша: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№ 2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Шоман Аскар Бүркітұлы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тілегі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 бойынша: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аудандық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Бейсенбеков Сәбит Жақсыбекұлы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тілегі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бойынша: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аудандық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Талапова Гүлмира Талапқызы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 тілегі бойынша;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 аудандық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Әбілқаир Гүлмира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тәртіптік теріс қылық жасағаны үшін судья қызметінен босату қажеттілігі туралы Сот жюриінің шешімі бойынша;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тергеу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Ділдабаев Елмахан Яқияұлы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орнынан түсуіне байланысты;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Оңгелдиев Дәулет Дүйсенқанұлы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тәртіптік теріс қылық жасағаны үшін судья қызметінен босату қажеттілігі туралы Сот жюриінің шешімі бойынша;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Нұр-Сұлтан қаласы бойынша: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Сарыарқа аудандық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Сайлыбаева Айгүл Бүркітқызы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жұмысқа ауысуына байланысты;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ауданаралық экономикалық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Сапаров Ержан Сайынұлы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тәртіптік теріс қылық жасағаны үшін судья қызметінен босату қажеттілігі туралы Сот жюриінің шешімі бойынша;</w:t>
            </w:r>
          </w:p>
        </w:tc>
      </w:tr>
      <w:tr>
        <w:trPr>
          <w:trHeight w:val="30" w:hRule="atLeast"/>
        </w:trPr>
        <w:tc>
          <w:tcPr>
            <w:tcW w:w="4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Байқоңыр аудандық сотының судьясы</w:t>
            </w:r>
          </w:p>
        </w:tc>
        <w:tc>
          <w:tcPr>
            <w:tcW w:w="7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Смағұлов Дәулет Талғатұлы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жарамсыздығына орай судьяның атқаратын лауазымына сай келмейтіні туралы Сот төрелігінің сапасы жөніндегі комиссияның шешімі бойынша 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босатылсын.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