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803b0" w14:textId="99803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Экономиканы тұрақтандыру жөніндегі одан арғы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2020 жылғы 16 наурыздағы № 287 Жарлығы.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"Әлеуметтік-экономикалық тұрақтылықты қамтамасыз ету жөніндегі шаралар туралы" Қазақстан Республикасы Президентiнің 2020 жылғы 16 наурыздағы № 286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ЕТЕМIН: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Үкіметі Қазақстан Республикасының Президентімен келісу бойынша: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салық төлеушілердің жекелеген санаттары үшін салық мөлшерлемелерін белгілесін, салық базасын, салық салу объектілерін, салықтық кезеңді айқындау және салықтық міндеттемелерді орындау тәртібін;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тармақтың 1) тармақшасында көрсетілген салық төлеушілердің жекелеген санаттарын;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бюджетті қалыптастырудың, нақтылаудың және атқарудың ерекше тәртібін;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мемлекеттік сатып алудың арнайы тәртібін айқындасын.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Үкіметіне: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Үкіметі айқындайтын тәртіппен, шекті тарифтерді және Қазақстан Республикасының халқы мен экономикасының үздіксіз тыныс-тіршілігін қамтамасыз етуге қажетті азық-түлік пен басқа да тауарларға бағаларды белгілеу;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халқы мен экономикасының үздіксіз тыныс-тіршілігін қамтамасыз етуге қажетті тауарларды әкелу мен әкету тәртібін айқындау құқығы берілсін.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