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0f54" w14:textId="c850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Парламенті Сенаты депутаттарының сайлауын 2020 жылғы 12 тамызға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11 маусымдағы № 351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44-бабының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сайлау туралы" 1995 жылғы 28 қыркүйектегі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Парламенті Сенатының депутаттары өкілеттіктерінің конституциялық мерзімінің 2020 жылғы қазан айында аяқталатынына байланысты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Парламенті Сенаты депутаттарының сайлауы 2020 жылғы 12 тамызға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Үкіметі, Нұр-Сұлтан, Алматы және Шымкент қалаларының, облыстардың әкімдері Қазақстан Республикасы Парламенті Сенаты депутаттарының сайлауын ұйымдастырушылық, материалдық-техникалық және қаржылық қамтамасыз ету жөнінде шаралар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