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87ca6" w14:textId="d587c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Е.Т.Қаринді Қазақстан Республикасы Президентінің көмекшісі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2020 жылғы 30 шілдедегі № 377 Жарлығы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Ерлан Тынымбайұлы Қарин Қазақстан Республикасы Президентінің көмекшісі болып тағайындалсын, ол Қазақстан Республикасы Президентінің кеңесшісі қызметінен босатылсын.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