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e3b7" w14:textId="41ee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"Квазимемлекеттік сектор субъектілерін құруға мораторий енгізу туралы" Қазақстан Республикасы Президентінің 2019 жылғы 3 шілдедегі № 51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26 желтоқсандағы № 478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"Квазимемлекеттік сектор субъектілерін құруға мораторий енгізу туралы" Қазақстан Республикасы Президентінің 2019 жылғы 3 шілдедегі № 51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29, 245-құжат)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жылғы 31 желтоқсанға дейін квазимемлекеттік сектор субъектілерін құруға мораторий енгізілсін, оған мыналар:".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