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a1e0" w14:textId="4bfa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Жоғары Сот Кеңесінің құрамындағы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30 желтоқсандағы № 482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82-бабының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Республикасының Жоғары Сот Кеңесі туралы" 2015 жылғы 4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Жоғары Сот Кеңесі туралы" Қазақстан Республикасы Президентінің 2016 жылғы 3 ақпандағы № 188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14, 52-құжат)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құрылған Қазақстан Республикасы Жоғары Сот Кеңесінің мүшелері болып тағайындалсын: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43"/>
        <w:gridCol w:w="2243"/>
        <w:gridCol w:w="7814"/>
      </w:tblGrid>
      <w:tr>
        <w:trPr>
          <w:trHeight w:val="30" w:hRule="atLeast"/>
        </w:trPr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Архарова Жаңылсын Баянқызы</w:t>
            </w:r>
          </w:p>
        </w:tc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Жоғарғы Сотының судьясы;</w:t>
            </w:r>
          </w:p>
        </w:tc>
      </w:tr>
      <w:tr>
        <w:trPr>
          <w:trHeight w:val="30" w:hRule="atLeast"/>
        </w:trPr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 Марат Иманғалиұлы</w:t>
            </w:r>
          </w:p>
        </w:tc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ғылымдарының докторы;</w:t>
            </w:r>
          </w:p>
        </w:tc>
      </w:tr>
      <w:tr>
        <w:trPr>
          <w:trHeight w:val="30" w:hRule="atLeast"/>
        </w:trPr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Қалимұқашева Айгүл Демеуқызы</w:t>
            </w:r>
          </w:p>
        </w:tc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сотының судьясы;</w:t>
            </w:r>
          </w:p>
        </w:tc>
      </w:tr>
      <w:tr>
        <w:trPr>
          <w:trHeight w:val="30" w:hRule="atLeast"/>
        </w:trPr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Көлбаева Айжан Әділқызы</w:t>
            </w:r>
          </w:p>
        </w:tc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Байқоңыр ауданы №2 сотының судьясы;</w:t>
            </w:r>
          </w:p>
        </w:tc>
      </w:tr>
      <w:tr>
        <w:trPr>
          <w:trHeight w:val="30" w:hRule="atLeast"/>
        </w:trPr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Нұржанов Әлихан Әбілғазыұлы</w:t>
            </w:r>
          </w:p>
        </w:tc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облыстық адвокаттар алқасының адвокаты; </w:t>
            </w:r>
          </w:p>
        </w:tc>
      </w:tr>
      <w:tr>
        <w:trPr>
          <w:trHeight w:val="30" w:hRule="atLeast"/>
        </w:trPr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Сағиденов Ғұлар Ғаббасұлы</w:t>
            </w:r>
          </w:p>
        </w:tc>
        <w:tc>
          <w:tcPr>
            <w:tcW w:w="2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сотының судьясы;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Кеңестің құрамынан: Н.М.Елемесов, М.Қ.Жанғұттинов, Т.Е.Қаудыров, Н.Н.Кузнецова, Е.Т.Манапов, Б.А.Раисова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