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ba340" w14:textId="d0ba3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жанындағы Адам құқықтары жөніндегі комиссия туралы" Қазақстан Республикасы Президентінің 2003 жылғы 19 наурыздағы № 1042 Жарлығына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2021 жылғы 31 наурыздағы № 541 Жарлығы.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 мен Үкіметі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актілерінің жинағында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жариялауға тиіс</w:t>
            </w:r>
          </w:p>
        </w:tc>
      </w:tr>
    </w:tbl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ҚАУЛЫ ЕТЕМІН: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Президентінің жанындағы Адам құқықтары жөніндегі комиссия туралы" Қазақстан Республикасы Президентінің 2003 жылғы 19 наурыздағы № 1042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2003 жыл, № 11, 125-құжат)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бекітілген Қазақстан Республикасы Президентінің жанындағы Адам құқықтары жөніндегі комиссияның </w:t>
      </w:r>
      <w:r>
        <w:rPr>
          <w:rFonts w:ascii="Times New Roman"/>
          <w:b w:val="false"/>
          <w:i w:val="false"/>
          <w:color w:val="000000"/>
          <w:sz w:val="28"/>
        </w:rPr>
        <w:t>құрамына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енгізілсін: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4"/>
        <w:gridCol w:w="1280"/>
        <w:gridCol w:w="9446"/>
      </w:tblGrid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Шәпкенов Серік Жамбылұлы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Еңбек және халықты әлеуметтік қорғау министрі,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Мусин Қанат Сергейұлы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Парламенті Мәжілісінің Заңнама және сот-құқықтық реформа жөніндегі комитетінің төрағасы, Комиссия төрағасы (келісім бойынша),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Мыңбай Дархан Қамзабекұлы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Парламенті Мәжілісінің депутаты (келісім бойынша),</w:t>
            </w:r>
          </w:p>
        </w:tc>
      </w:tr>
      <w:tr>
        <w:trPr>
          <w:trHeight w:val="30" w:hRule="atLeast"/>
        </w:trPr>
        <w:tc>
          <w:tcPr>
            <w:tcW w:w="1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Қазкенов Руслан Қазбекұлы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"Сіvіс Реасе" қоғамдық бірлестігінің төрағасы (келісім бойынша),</w:t>
            </w:r>
          </w:p>
        </w:tc>
      </w:tr>
    </w:tbl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9"/>
        <w:gridCol w:w="2340"/>
        <w:gridCol w:w="5781"/>
      </w:tblGrid>
      <w:tr>
        <w:trPr>
          <w:trHeight w:val="30" w:hRule="atLeast"/>
        </w:trPr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"Тілеуберді Мұхтар Бескенұлы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Сыртқы істер министрі"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0"/>
        <w:gridCol w:w="1624"/>
        <w:gridCol w:w="7776"/>
      </w:tblGrid>
      <w:tr>
        <w:trPr>
          <w:trHeight w:val="30" w:hRule="atLeast"/>
        </w:trPr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"Тілеуберді Мұхтар Бескенұлы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 Премьер-Министрінің орынбасары - Сыртқы істер министрі";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Комиссияның құрамынан: Б.С.Әйтімова, Б.Б.Нұрымбетов, С.Т.Сейдуманов, Қ.С.Сұлтанов шығарылсын.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қойылғаң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