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6de9" w14:textId="9436d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Жастар саясаты жөніндегі кеңес құру туралы" Қазақстан Республикасы Президентінің 2008 жылғы 1 шілдедегі № 625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3 сәуірдегі № 543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жанындағы Жастар саясаты жөніндегі кеңес құру туралы" Қазақстан Республикасы Президентінің 2008 жылғы 1 шілдедегі № 625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32, 332-құжат)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Жастар саясаты жөніндегі кеңестің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Жарлыққа қосымшаға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543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625 Жарлығымен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жанындағы Жастар саясаты жөніндегі кеңес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Басшысының бірінші орынбасары, Кеңес төрағасы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Ақпарат және қоғамдық даму министрі, Кеңес төрағасының орынбасары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Ішкі саясат бөлімі меңгерушісінің орынбасары, Кеңес хатшысы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Еңбек және халықты әлеуметтік қорғау министрі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инновациялар және аэроғарыш өнеркәсібі министрі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Экология, геология және табиғи ресурстар министрі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 Әкімшілігінің Ішкі саясат бөлімінің меңгерушісі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бірінші орынбасары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бірінші вице-министрі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Қарулы Күштері Бас штабы бастығының орынбасары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"Nur Otan" партиясы жанындағы "Jas Otan" жастар қанатының төрағасы (келісім бойынша)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"Болашақ" халықаралық стипендиясы стипендиаттарының қауымдастығы" қоғамдық бірлестігінің атқарушы директоры (келісім бойынша)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Жастары конгресі" қауымдастық нысанындағы заңды тұлғалар бірлестігінің атқарушы директоры (келісім бойынша)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студенттер альянсы" республикалық студенттік қозғалысы" қоғамдық бірлестігінің төрағасы (келісім бойынша)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"Жасыл Ел" жастар еңбек жасақтарының республикалық штабы" жеке мекемесінің басшысы (келісім бойынша)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 Ұлан" бірыңғай балалар-жасөспірімдер ұйымы" республикалық қоғамдық бірлестігінің төрағасы (келісім бойынша)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"Ұлттық волонтерлер желісі" заңды тұлғалар бірлестігінің төрағасы (келісім бойынша)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 сарбаз" балалар-жасөспірімдер әскери-патриоттық қозғалысы" республикалық коғамдық бірлестігінің төрағасы (келісім бойынша)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халқы Ассамблеясы жанындағы "Жарасым" республикалық жастар ұйымының төрағасы (келісім бойынша)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"Жастар" ғылыми-зерттеу орталығы" жауапкершілігі шектеулі серіктестігінің директоры (келісім бойынша)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Аллабергенов                   - "Kobelek Balalar" қайырымдылық қоры"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Сұлтан Мұратұлы                қорының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Бахретдинов                     - "Ұлан-ғайыр Дала Елі" қоғамдық бірлестігінің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Валихан Кабимоллаевич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Дашкова                           - эколог, экология саласындағы PhD кандидаты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Вероника Андреевна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Здоровец                          - Қазақстан Республикасы Энергетика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Владимирович     "Ядролық физика институты"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кәсіпорны Астана филиалының директоры, физика-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математика ғылымдарының кандидаты, қауымдастырылған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профессор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Елжанов                           - "Қазақстан КВН одағы" республикалық жастар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Рустем Батырханұлы           бірлестігінің атқарушы директоры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Ерниязова Айсұлу           - "Қазақстанның Волонтерлер лигасы" қоғамдық қорының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Әлімжанқызы                     жастар қозғалысының көшбасшысы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Ермұхамбетова                - "Young Reserchers Alliance" қоғамдық қорының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Әсия Амерқанқызы           "Назарбаев Университеті" дербес білім беру ұйымының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постдокторант-зерттеушісі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Исенова                            - журналист, теле- және радиожүргізуші, "Қазмедиа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Махаббат                            орталығы" медиа мектебінің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Құрмантайқызы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Жапарханов                     - актер, сценарист, әнші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Алдияр Серікбайұлы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Жәркешов                         - "Whiteshield Partners" жауапкершілігі шектеулі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Ернар Серікбайұлы            серіктестігінің басқарма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Ысқақова                           - Л.H. Гумилев атындағы Еуразия ұлттық университеті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Жұлдызай                            саясаттану кафедрасының оқытушысы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Амангелдіқызы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Құсманов                           - Қазақстан Республикасы Президентінің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Әділ Миратұлы                  Әлеуметтік-экономикалық реформаларды талдау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мониторингтеу орталығының сараптамалық-талдау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тобының консультанты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Мәдиев                              - "Astana Hub" корпоративтік қорының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Мағжан Дінмұхаммедұлы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Мұқатай                            - "Назарбаев Университеті" дербес білім беру ұйымының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Жәния Ерболдықызы          студенттік үкіметінің президенті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Омаров                             - "Б.А.С.про.кз"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Рүстем Егеубекұлы            директоры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Ордабаев                          - Қазақстан Республикасының "Атамекен"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Олжас Темірбекұлы          кәсіпкерлер палатасы басқарма төрағасының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Сәдуақасова                     - шахматтан бірнеше дүркін әлем, Қазақстан чемпионы,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Динара Рамазанқызы         ЮНИСЕФ адал ниет елшісі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Сәкенов                            - "BTS" Education" жауапкершілігі шектеулі серіктестігінің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Олжас Берлесұлы              өнім-менеджері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Сәдиева                            - Қазақстан Республикасы Президентінің жанындағы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Сабина Сұлтанғалиқызы  Қазақстанның стратегиялық зерттеулер институты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директорының орынбасары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Спирина                          - дара кәсіпкер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Ольга Сергеевна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                                  - "Қазақстан" республикалық телерадиокорпорациясы"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Ирина Сергеевна               акционерлік қоғамының бағдарлама жүргізушісі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Шабаев                           - корпоративтік оқытушы, жаттықтырушы, аудармашы,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Никита Юрьевич             волонтер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Шаталов                         - "Zakon.KZ" желілік басылымының бас редакторы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Никита Сергеевич           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Шуланов                        - М. Қозыбаев атындағы Солтүстік Қазақстан университетінің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Ерлан Нұрлыбекұлы       ректоры - басқарма төрағасы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Шайжүнісова                 - "Болашақ" корпоративтік қоры қамқоршылық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Динара Ғапланқызы           төрайымы (келісім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Кеңестің құрамына Қазақстан Республикасы Парламентінің Мәжілісінде өкілдік ететін саяси партиялардың әрбір фракциясынан бір депутаттан кіреді (келісім бойынша)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