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e660" w14:textId="f6fe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2021 жылғы 30 шілдедегі № 637 Жарлығы.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Start w:name="z1" w:id="0"/>
    <w:p>
      <w:pPr>
        <w:spacing w:after="0"/>
        <w:ind w:left="0"/>
        <w:jc w:val="both"/>
      </w:pPr>
      <w:r>
        <w:rPr>
          <w:rFonts w:ascii="Times New Roman"/>
          <w:b w:val="false"/>
          <w:i w:val="false"/>
          <w:color w:val="000000"/>
          <w:sz w:val="28"/>
        </w:rPr>
        <w:t xml:space="preserve">
      1.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жоғарыда аталған Жарлықпен бекітілген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w:t>
      </w:r>
      <w:r>
        <w:rPr>
          <w:rFonts w:ascii="Times New Roman"/>
          <w:b w:val="false"/>
          <w:i w:val="false"/>
          <w:color w:val="000000"/>
          <w:sz w:val="28"/>
        </w:rPr>
        <w:t>тізбесінде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кестенің "1. Әскери саладағы мәліметтер" деген бөлімінің 1-бағанында:</w:t>
      </w:r>
    </w:p>
    <w:bookmarkEnd w:id="2"/>
    <w:bookmarkStart w:name="z4" w:id="3"/>
    <w:p>
      <w:pPr>
        <w:spacing w:after="0"/>
        <w:ind w:left="0"/>
        <w:jc w:val="both"/>
      </w:pPr>
      <w:r>
        <w:rPr>
          <w:rFonts w:ascii="Times New Roman"/>
          <w:b w:val="false"/>
          <w:i w:val="false"/>
          <w:color w:val="000000"/>
          <w:sz w:val="28"/>
        </w:rPr>
        <w:t>
      бірінші, екінші, үшінші, төртінші, бесінші, алтыншы абзацтар мынадай редакцияда жазылсын:</w:t>
      </w:r>
    </w:p>
    <w:bookmarkEnd w:id="3"/>
    <w:bookmarkStart w:name="z5" w:id="4"/>
    <w:p>
      <w:pPr>
        <w:spacing w:after="0"/>
        <w:ind w:left="0"/>
        <w:jc w:val="both"/>
      </w:pPr>
      <w:r>
        <w:rPr>
          <w:rFonts w:ascii="Times New Roman"/>
          <w:b w:val="false"/>
          <w:i w:val="false"/>
          <w:color w:val="000000"/>
          <w:sz w:val="28"/>
        </w:rPr>
        <w:t>
      "Қорғаныс министрі, Ішкі істер министрі, Ұлттық қауіпсіздік комитетінің Төрағасы, Мемлекеттік күзет қызметінің бастығы, Төтенше жағдайлар министрі";</w:t>
      </w:r>
    </w:p>
    <w:bookmarkEnd w:id="4"/>
    <w:bookmarkStart w:name="z6" w:id="5"/>
    <w:p>
      <w:pPr>
        <w:spacing w:after="0"/>
        <w:ind w:left="0"/>
        <w:jc w:val="both"/>
      </w:pPr>
      <w:r>
        <w:rPr>
          <w:rFonts w:ascii="Times New Roman"/>
          <w:b w:val="false"/>
          <w:i w:val="false"/>
          <w:color w:val="000000"/>
          <w:sz w:val="28"/>
        </w:rPr>
        <w:t>
      "Қорғаныс министрі, Ұлттық қауіпсіздік комитетінің Төрағасы, Төтенше жағдайлар министрі";</w:t>
      </w:r>
    </w:p>
    <w:bookmarkEnd w:id="5"/>
    <w:bookmarkStart w:name="z7" w:id="6"/>
    <w:p>
      <w:pPr>
        <w:spacing w:after="0"/>
        <w:ind w:left="0"/>
        <w:jc w:val="both"/>
      </w:pPr>
      <w:r>
        <w:rPr>
          <w:rFonts w:ascii="Times New Roman"/>
          <w:b w:val="false"/>
          <w:i w:val="false"/>
          <w:color w:val="000000"/>
          <w:sz w:val="28"/>
        </w:rPr>
        <w:t>
      "Қорғаныс министрі, Ішкі істер министрі, Ұлттық қауіпсіздік комитетінің Төрағасы, Мемлекеттік күзет қызметінің бастығы, Төтенше жағдайдар министрі";</w:t>
      </w:r>
    </w:p>
    <w:bookmarkEnd w:id="6"/>
    <w:bookmarkStart w:name="z8" w:id="7"/>
    <w:p>
      <w:pPr>
        <w:spacing w:after="0"/>
        <w:ind w:left="0"/>
        <w:jc w:val="both"/>
      </w:pPr>
      <w:r>
        <w:rPr>
          <w:rFonts w:ascii="Times New Roman"/>
          <w:b w:val="false"/>
          <w:i w:val="false"/>
          <w:color w:val="000000"/>
          <w:sz w:val="28"/>
        </w:rPr>
        <w:t>
      "Қорғаныс министрі, Ішкі істер министрі, Үлттық қауіпсіздік комитетінің Төрағасы, Мемлекеттік күзет қызметінің бастығы, Төтенше жағдайлар министрі";</w:t>
      </w:r>
    </w:p>
    <w:bookmarkEnd w:id="7"/>
    <w:bookmarkStart w:name="z9" w:id="8"/>
    <w:p>
      <w:pPr>
        <w:spacing w:after="0"/>
        <w:ind w:left="0"/>
        <w:jc w:val="both"/>
      </w:pPr>
      <w:r>
        <w:rPr>
          <w:rFonts w:ascii="Times New Roman"/>
          <w:b w:val="false"/>
          <w:i w:val="false"/>
          <w:color w:val="000000"/>
          <w:sz w:val="28"/>
        </w:rPr>
        <w:t>
      "Қорғаныс министрі, Ішкі істер министрі, Қаржы министрі, Ұлттық экономика министрі, Индустрия және инфрақұрылымдық даму министрі, Ұлттық қауіпсіздік комитетінің Төрағасы, Әділет министрі, Мемлекеттік күзет қызметінің бастығы, Төтенше жағдайлар министрі, Бәсекелестікті қорғау және дамыту агенттігінің төрағасы";</w:t>
      </w:r>
    </w:p>
    <w:bookmarkEnd w:id="8"/>
    <w:bookmarkStart w:name="z10" w:id="9"/>
    <w:p>
      <w:pPr>
        <w:spacing w:after="0"/>
        <w:ind w:left="0"/>
        <w:jc w:val="both"/>
      </w:pPr>
      <w:r>
        <w:rPr>
          <w:rFonts w:ascii="Times New Roman"/>
          <w:b w:val="false"/>
          <w:i w:val="false"/>
          <w:color w:val="000000"/>
          <w:sz w:val="28"/>
        </w:rPr>
        <w:t>
      "Қорғаныс министрі, Ішкі істер министрі, Ұлттық экономика министрі, Білім және ғылым министрі, Ұлттық қауіпсіздік комитетінің Төрағасы, Мемлекеттік күзет қызметінің бастығы, Индустрия және инфрақұрылымдық даму министрі, Төтенше жағдайлар министрі";</w:t>
      </w:r>
    </w:p>
    <w:bookmarkEnd w:id="9"/>
    <w:bookmarkStart w:name="z11" w:id="10"/>
    <w:p>
      <w:pPr>
        <w:spacing w:after="0"/>
        <w:ind w:left="0"/>
        <w:jc w:val="both"/>
      </w:pPr>
      <w:r>
        <w:rPr>
          <w:rFonts w:ascii="Times New Roman"/>
          <w:b w:val="false"/>
          <w:i w:val="false"/>
          <w:color w:val="000000"/>
          <w:sz w:val="28"/>
        </w:rPr>
        <w:t>
      он бірінші, он екінші, он үшінші абзацтар мынадай редакцияда жазылсын:</w:t>
      </w:r>
    </w:p>
    <w:bookmarkEnd w:id="10"/>
    <w:bookmarkStart w:name="z12" w:id="11"/>
    <w:p>
      <w:pPr>
        <w:spacing w:after="0"/>
        <w:ind w:left="0"/>
        <w:jc w:val="both"/>
      </w:pPr>
      <w:r>
        <w:rPr>
          <w:rFonts w:ascii="Times New Roman"/>
          <w:b w:val="false"/>
          <w:i w:val="false"/>
          <w:color w:val="000000"/>
          <w:sz w:val="28"/>
        </w:rPr>
        <w:t>
      "Қорғаныс министрі, Ішкі істер министрі, Ұлттық қауіпсіздік комитетінің Төрағасы, Мемлекеттік күзет қызметінің бастығы, Төтенше жағдайлар министрі";</w:t>
      </w:r>
    </w:p>
    <w:bookmarkEnd w:id="11"/>
    <w:bookmarkStart w:name="z13" w:id="12"/>
    <w:p>
      <w:pPr>
        <w:spacing w:after="0"/>
        <w:ind w:left="0"/>
        <w:jc w:val="both"/>
      </w:pPr>
      <w:r>
        <w:rPr>
          <w:rFonts w:ascii="Times New Roman"/>
          <w:b w:val="false"/>
          <w:i w:val="false"/>
          <w:color w:val="000000"/>
          <w:sz w:val="28"/>
        </w:rPr>
        <w:t>
      "Қорғаныс министрі, Ішкі істер министрі, Цифрлық даму, инновациялар және аэроғарыш өнеркәсібі министрі, Индустрия және инфрақұрылымдық даму министрі, Ұлттық экономика министрі, Білім және ғылым министрі, Мемлекеттік күзет қызметінің бастығы, Энергетика министрі, Ақпарат және қоғамдық даму министрі, Төтенше жағдайлар министрі";</w:t>
      </w:r>
    </w:p>
    <w:bookmarkEnd w:id="12"/>
    <w:bookmarkStart w:name="z14" w:id="13"/>
    <w:p>
      <w:pPr>
        <w:spacing w:after="0"/>
        <w:ind w:left="0"/>
        <w:jc w:val="both"/>
      </w:pPr>
      <w:r>
        <w:rPr>
          <w:rFonts w:ascii="Times New Roman"/>
          <w:b w:val="false"/>
          <w:i w:val="false"/>
          <w:color w:val="000000"/>
          <w:sz w:val="28"/>
        </w:rPr>
        <w:t>
      "Қорғаныс министрі, Ішкі істер министрі, Цифрлық даму, инновациялар және аэроғарыш өнеркәсібі министрі, Индустрия және инфрақұрылымдык даму министрі, Ұлттық экономика министрі, Ауыл шаруашылығы министрі, Энергетика министрі, Мемлекеттік күзет қызметінің бастығы, Ұлттық қауіпсіздік комитетінің Төрағасы, Төтенше жағдайлар министрі";</w:t>
      </w:r>
    </w:p>
    <w:bookmarkEnd w:id="13"/>
    <w:bookmarkStart w:name="z15" w:id="14"/>
    <w:p>
      <w:pPr>
        <w:spacing w:after="0"/>
        <w:ind w:left="0"/>
        <w:jc w:val="both"/>
      </w:pPr>
      <w:r>
        <w:rPr>
          <w:rFonts w:ascii="Times New Roman"/>
          <w:b w:val="false"/>
          <w:i w:val="false"/>
          <w:color w:val="000000"/>
          <w:sz w:val="28"/>
        </w:rPr>
        <w:t>
      он алтыншы, он жетінші абзацтар мынадай редакцияда жазылсын:</w:t>
      </w:r>
    </w:p>
    <w:bookmarkEnd w:id="14"/>
    <w:bookmarkStart w:name="z16" w:id="15"/>
    <w:p>
      <w:pPr>
        <w:spacing w:after="0"/>
        <w:ind w:left="0"/>
        <w:jc w:val="both"/>
      </w:pPr>
      <w:r>
        <w:rPr>
          <w:rFonts w:ascii="Times New Roman"/>
          <w:b w:val="false"/>
          <w:i w:val="false"/>
          <w:color w:val="000000"/>
          <w:sz w:val="28"/>
        </w:rPr>
        <w:t>
      "Қорғаныс министрі, Ішкі істер министрі, Ұлттық қауіпсіздік комитетінің Төрағасы, Мемлекеттік күзет қызметінің бастығы, Цифрлық даму, инновациялар және аэроғарыш өнеркәсібі министрі, Төтенше жағдайлар министрі";</w:t>
      </w:r>
    </w:p>
    <w:bookmarkEnd w:id="15"/>
    <w:bookmarkStart w:name="z17" w:id="16"/>
    <w:p>
      <w:pPr>
        <w:spacing w:after="0"/>
        <w:ind w:left="0"/>
        <w:jc w:val="both"/>
      </w:pPr>
      <w:r>
        <w:rPr>
          <w:rFonts w:ascii="Times New Roman"/>
          <w:b w:val="false"/>
          <w:i w:val="false"/>
          <w:color w:val="000000"/>
          <w:sz w:val="28"/>
        </w:rPr>
        <w:t>
      "Қорғаныс министрі, Ішкі істер министрі, Ұлттық қауіпсіздік комитетінің Төрағасы, Мемлекеттік күзет қызметінің бастығы, Индустрия және инфрақұрылымдық даму министрі, Төтенше жағдайлар министрі";</w:t>
      </w:r>
    </w:p>
    <w:bookmarkEnd w:id="16"/>
    <w:bookmarkStart w:name="z18" w:id="17"/>
    <w:p>
      <w:pPr>
        <w:spacing w:after="0"/>
        <w:ind w:left="0"/>
        <w:jc w:val="both"/>
      </w:pPr>
      <w:r>
        <w:rPr>
          <w:rFonts w:ascii="Times New Roman"/>
          <w:b w:val="false"/>
          <w:i w:val="false"/>
          <w:color w:val="000000"/>
          <w:sz w:val="28"/>
        </w:rPr>
        <w:t>
      он тоғызыншы, жиырмасыншы абзацтар мынадай редакцияда жазылсын:</w:t>
      </w:r>
    </w:p>
    <w:bookmarkEnd w:id="17"/>
    <w:bookmarkStart w:name="z19" w:id="18"/>
    <w:p>
      <w:pPr>
        <w:spacing w:after="0"/>
        <w:ind w:left="0"/>
        <w:jc w:val="both"/>
      </w:pPr>
      <w:r>
        <w:rPr>
          <w:rFonts w:ascii="Times New Roman"/>
          <w:b w:val="false"/>
          <w:i w:val="false"/>
          <w:color w:val="000000"/>
          <w:sz w:val="28"/>
        </w:rPr>
        <w:t>
      "Қорғаныс министрі, Ішкі істер министрі, Ұлттық экономика министрі, Білім және ғылым министрі, Энергетика министрі, Цифрлық даму, инновациялар және аэроғарыш өнеркәсібі министрі, Ұлттық қауіпсіздік комитетінің Төрағасы, Мемлекеттік күзет қызметінің бастығы, Индустрия және инфрақұрылымдық даму министрі";</w:t>
      </w:r>
    </w:p>
    <w:bookmarkEnd w:id="18"/>
    <w:bookmarkStart w:name="z20" w:id="19"/>
    <w:p>
      <w:pPr>
        <w:spacing w:after="0"/>
        <w:ind w:left="0"/>
        <w:jc w:val="both"/>
      </w:pPr>
      <w:r>
        <w:rPr>
          <w:rFonts w:ascii="Times New Roman"/>
          <w:b w:val="false"/>
          <w:i w:val="false"/>
          <w:color w:val="000000"/>
          <w:sz w:val="28"/>
        </w:rPr>
        <w:t>
      "Қорғаныс министрі, Ішкі істер министрі, Білім және ғылым министрі, Ұлттық экономика министрі, Энергетика министрі, Ұлттық қауіпсіздік комитетінің Төрағасы, Мемлекеттік күзет қызметінің бастығы, Индустрия және инфрақұрылымдық даму министрі, Төтенше жағдайлар министрі";</w:t>
      </w:r>
    </w:p>
    <w:bookmarkEnd w:id="19"/>
    <w:bookmarkStart w:name="z21" w:id="20"/>
    <w:p>
      <w:pPr>
        <w:spacing w:after="0"/>
        <w:ind w:left="0"/>
        <w:jc w:val="both"/>
      </w:pPr>
      <w:r>
        <w:rPr>
          <w:rFonts w:ascii="Times New Roman"/>
          <w:b w:val="false"/>
          <w:i w:val="false"/>
          <w:color w:val="000000"/>
          <w:sz w:val="28"/>
        </w:rPr>
        <w:t>
      кестенің "1. Әскери саладағы мәліметтер" деген бөлімінің 2-бағанында:</w:t>
      </w:r>
    </w:p>
    <w:bookmarkEnd w:id="20"/>
    <w:bookmarkStart w:name="z22" w:id="21"/>
    <w:p>
      <w:pPr>
        <w:spacing w:after="0"/>
        <w:ind w:left="0"/>
        <w:jc w:val="both"/>
      </w:pPr>
      <w:r>
        <w:rPr>
          <w:rFonts w:ascii="Times New Roman"/>
          <w:b w:val="false"/>
          <w:i w:val="false"/>
          <w:color w:val="000000"/>
          <w:sz w:val="28"/>
        </w:rPr>
        <w:t>
      1) тармақша мынадай редакцияда жазылсын:</w:t>
      </w:r>
    </w:p>
    <w:bookmarkEnd w:id="21"/>
    <w:p>
      <w:pPr>
        <w:spacing w:after="0"/>
        <w:ind w:left="0"/>
        <w:jc w:val="both"/>
      </w:pPr>
      <w:r>
        <w:rPr>
          <w:rFonts w:ascii="Times New Roman"/>
          <w:b w:val="false"/>
          <w:i w:val="false"/>
          <w:color w:val="000000"/>
          <w:sz w:val="28"/>
        </w:rPr>
        <w:t>
      "1) Әскерлерді қолдану жоспарларын, жедел жоспарларды, жауынгерлік басқару құжаттарын, мемлекет қорғанысы жоспарының құжаттарын, әскерлерді жауынгерлік әзірліктің әртүрлі дәрежесіне келтіру жөніндегі құжаттарды ашатын мәліметтер";</w:t>
      </w:r>
    </w:p>
    <w:bookmarkStart w:name="z23" w:id="22"/>
    <w:p>
      <w:pPr>
        <w:spacing w:after="0"/>
        <w:ind w:left="0"/>
        <w:jc w:val="both"/>
      </w:pPr>
      <w:r>
        <w:rPr>
          <w:rFonts w:ascii="Times New Roman"/>
          <w:b w:val="false"/>
          <w:i w:val="false"/>
          <w:color w:val="000000"/>
          <w:sz w:val="28"/>
        </w:rPr>
        <w:t>
      кестенің "2. Экономика, білім, ғылым және техника саласындағы мәліметтер" деген бөлімінің 1-бағанында:</w:t>
      </w:r>
    </w:p>
    <w:bookmarkEnd w:id="22"/>
    <w:bookmarkStart w:name="z24" w:id="23"/>
    <w:p>
      <w:pPr>
        <w:spacing w:after="0"/>
        <w:ind w:left="0"/>
        <w:jc w:val="both"/>
      </w:pPr>
      <w:r>
        <w:rPr>
          <w:rFonts w:ascii="Times New Roman"/>
          <w:b w:val="false"/>
          <w:i w:val="false"/>
          <w:color w:val="000000"/>
          <w:sz w:val="28"/>
        </w:rPr>
        <w:t>
      бірінші, екінші, үшінші, төртінші, бесінші, алтыншы абзацтар мынадай редакцияда жазылсын:</w:t>
      </w:r>
    </w:p>
    <w:bookmarkEnd w:id="23"/>
    <w:p>
      <w:pPr>
        <w:spacing w:after="0"/>
        <w:ind w:left="0"/>
        <w:jc w:val="both"/>
      </w:pPr>
      <w:r>
        <w:rPr>
          <w:rFonts w:ascii="Times New Roman"/>
          <w:b w:val="false"/>
          <w:i w:val="false"/>
          <w:color w:val="000000"/>
          <w:sz w:val="28"/>
        </w:rPr>
        <w:t>
      "Қорғаныс министрі, Ішкі істер министрі, Ұлттық экономика министрі, Индустрия және инфрақұрылымдық даму министрі, Білім және ғылым министрі, Ұлттық қауіпсіздік комитетінің Төрағасы, Мемлекеттік күзет қызметінің бастығы, Энергетика министрі, Экология, геология және табиғи ресурстар министрі, Төтенше жағдайлар министрі,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"Қорғаныс министрі, Ішкі істер министрі, Білім және ғылым министрі, Индустрия және инфрақұрылымдық даму министрі, Ұлттық қауіпсіздік комитетінің Төрағасы, Мемлекеттік күзет қызметінің бастығы, Энергетика министрі, Экология, геология және табиғи ресурстар министрі,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"Қорғаныс министрі, Ұлттық қауіпсіздік комитетінің Төрағасы, Ұлттық экономика министрі, Индустрия және инфрақұрылымдық даму министрі, Білім және ғылым министрі, Ішкі істер министрі, Цифрлық даму, инновациялар және аэроғарыш өнеркәсібі министрі, Мемлекеттік күзет қызметінің бастығы, Төтенше жағдайлар министрі,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"Қорғаныс министрі, Ішкі істер министрі, Ұлттық экономика министрі, Еңбек және халықты әлеуметтік қорғау министрі, Білім және ғылым министрі, Ұлттық қауіпсіздік комитетінің Төрағасы, Мемлекеттік қызмет істері агенттігінің төрағасы, Сыбайлас жемқорлыққа қарсы іс-қимыл агенттігінің (Сыбайлас жемқорлыққа қарсы қызметтің) төрағасы, Мемлекеттік күзет қызметінің бастығы, Төтенше жағдайлар министрі, Қаржылық мониторинг агенттігінің төрағасы";</w:t>
      </w:r>
    </w:p>
    <w:p>
      <w:pPr>
        <w:spacing w:after="0"/>
        <w:ind w:left="0"/>
        <w:jc w:val="both"/>
      </w:pPr>
      <w:r>
        <w:rPr>
          <w:rFonts w:ascii="Times New Roman"/>
          <w:b w:val="false"/>
          <w:i w:val="false"/>
          <w:color w:val="000000"/>
          <w:sz w:val="28"/>
        </w:rPr>
        <w:t>
      "Қорғаныс министрі, Экология, геология және табиғи ресурстар министрі";</w:t>
      </w:r>
    </w:p>
    <w:p>
      <w:pPr>
        <w:spacing w:after="0"/>
        <w:ind w:left="0"/>
        <w:jc w:val="both"/>
      </w:pPr>
      <w:r>
        <w:rPr>
          <w:rFonts w:ascii="Times New Roman"/>
          <w:b w:val="false"/>
          <w:i w:val="false"/>
          <w:color w:val="000000"/>
          <w:sz w:val="28"/>
        </w:rPr>
        <w:t>
      "Қорғаныс министрі, Ішкі істер министрі, Білім және ғылым министрі, Ұлттық экономика министрі, Ұлттық қауіпсіздік комитетінің Төрағасы, Мемлекеттік күзет қызметінің бастығы, Индустрия және инфрақұрылымдық даму министрі, Төтенше жағдайлар министрі";</w:t>
      </w:r>
    </w:p>
    <w:bookmarkStart w:name="z25" w:id="24"/>
    <w:p>
      <w:pPr>
        <w:spacing w:after="0"/>
        <w:ind w:left="0"/>
        <w:jc w:val="both"/>
      </w:pPr>
      <w:r>
        <w:rPr>
          <w:rFonts w:ascii="Times New Roman"/>
          <w:b w:val="false"/>
          <w:i w:val="false"/>
          <w:color w:val="000000"/>
          <w:sz w:val="28"/>
        </w:rPr>
        <w:t>
      тоғызыншы, оныншы, он бірінші, он екінші, он үшінші, он төртінші, он бесінші, он алтыншы, он жетінші, он сегізінші абзацтар мынадай редакцияда жазылсын:</w:t>
      </w:r>
    </w:p>
    <w:bookmarkEnd w:id="24"/>
    <w:p>
      <w:pPr>
        <w:spacing w:after="0"/>
        <w:ind w:left="0"/>
        <w:jc w:val="both"/>
      </w:pPr>
      <w:r>
        <w:rPr>
          <w:rFonts w:ascii="Times New Roman"/>
          <w:b w:val="false"/>
          <w:i w:val="false"/>
          <w:color w:val="000000"/>
          <w:sz w:val="28"/>
        </w:rPr>
        <w:t>
      "Қорғаныс министрі, Ұлттық экономика министрі, Индустрия және инфрақұрылымдық даму министра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"Қорғаныс министрі, Ұлттық экономика министрі, Индустрия және инфрақұрылымдық даму министрі,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"Ұлттық экономика министрі, Индустрия және инфрақұрылымдық даму министрі, Экология, геология және табиғи ресурстар министрі,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"Ұлттық экономика министрі, Қаржы министрі, Сыбайлас жемқорлыққа қарсы іс-қимыл агенттігінің (Сыбайлас жемқорлыққа қарсы қызметтің) төрағасы, Мемлекеттік күзет қызметінің бастығы, Ұлттық қауіпсіздік комитетінің Төрағасы, Энергетика министрі, Экология, геология және табиғи ресурстар министрі, Қаржылық мониторинг агенттігінің төрағасы";</w:t>
      </w:r>
    </w:p>
    <w:p>
      <w:pPr>
        <w:spacing w:after="0"/>
        <w:ind w:left="0"/>
        <w:jc w:val="both"/>
      </w:pPr>
      <w:r>
        <w:rPr>
          <w:rFonts w:ascii="Times New Roman"/>
          <w:b w:val="false"/>
          <w:i w:val="false"/>
          <w:color w:val="000000"/>
          <w:sz w:val="28"/>
        </w:rPr>
        <w:t>
      "Қорғаныс министрі, Ішкі істер министрі, Ұлттық экономика министрі, Білім және ғылым министрі, Цифрлық даму, инновациялар және аэроғарыш өнеркәсібі министрі, Ұлттық қауіпсіздік комитетінің Төрағасы, Мемлекеттік күзет қызметінің бастығы, Қаржы министрі, Индустрия және инфрақұрылымдық даму министрі, Төтенше жағдайлар министрі";</w:t>
      </w:r>
    </w:p>
    <w:p>
      <w:pPr>
        <w:spacing w:after="0"/>
        <w:ind w:left="0"/>
        <w:jc w:val="both"/>
      </w:pPr>
      <w:r>
        <w:rPr>
          <w:rFonts w:ascii="Times New Roman"/>
          <w:b w:val="false"/>
          <w:i w:val="false"/>
          <w:color w:val="000000"/>
          <w:sz w:val="28"/>
        </w:rPr>
        <w:t>
      "Қорғаныс министрі, Ішкі істер министрі, Ұлттық экономика министрі, Білім және ғылым министрі, Ұлттық қауіпсіздік комитетінің Төрағасы, Мемлекеттік күзет қызметінің бастығы, Энергетика министрі, Қаржы министрі, Индустрия және инфрақұрылымдық даму министрі, Төтенше жағдайлар министрі";</w:t>
      </w:r>
    </w:p>
    <w:p>
      <w:pPr>
        <w:spacing w:after="0"/>
        <w:ind w:left="0"/>
        <w:jc w:val="both"/>
      </w:pPr>
      <w:r>
        <w:rPr>
          <w:rFonts w:ascii="Times New Roman"/>
          <w:b w:val="false"/>
          <w:i w:val="false"/>
          <w:color w:val="000000"/>
          <w:sz w:val="28"/>
        </w:rPr>
        <w:t>
      "Сыртқы істер министрі, Қаржы министрі, Ұлттық экономика министрі, Әділет министрі,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"Қорғаныс министрі, Ұлттық экономика министрі, Ішкі істер министрі, Қаржы министрі, Ұлттық қауіпсіздік комитетінің Төрағасы, Мемлекеттік күзет қызметінің бастығы, Төтенше жағдайлар министрі";</w:t>
      </w:r>
    </w:p>
    <w:p>
      <w:pPr>
        <w:spacing w:after="0"/>
        <w:ind w:left="0"/>
        <w:jc w:val="both"/>
      </w:pPr>
      <w:r>
        <w:rPr>
          <w:rFonts w:ascii="Times New Roman"/>
          <w:b w:val="false"/>
          <w:i w:val="false"/>
          <w:color w:val="000000"/>
          <w:sz w:val="28"/>
        </w:rPr>
        <w:t>
      "Ұлттық Банк Төрағасы,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"Қаржы министрі, Ұлттық Банк Төрағасы, Ұлттық қауіпсіздік комитетінің Төрағасы, Стратегиялық жоспарлау және реформалар агенттігінің төрағасы";</w:t>
      </w:r>
    </w:p>
    <w:bookmarkStart w:name="z26" w:id="25"/>
    <w:p>
      <w:pPr>
        <w:spacing w:after="0"/>
        <w:ind w:left="0"/>
        <w:jc w:val="both"/>
      </w:pPr>
      <w:r>
        <w:rPr>
          <w:rFonts w:ascii="Times New Roman"/>
          <w:b w:val="false"/>
          <w:i w:val="false"/>
          <w:color w:val="000000"/>
          <w:sz w:val="28"/>
        </w:rPr>
        <w:t>
      жиырмасыншы, жиырма бірінші, жиырма екінші, жиырма үшінші, жиырма төртінші абзацтар мынадай редакцияда жазылсын:</w:t>
      </w:r>
    </w:p>
    <w:bookmarkEnd w:id="25"/>
    <w:p>
      <w:pPr>
        <w:spacing w:after="0"/>
        <w:ind w:left="0"/>
        <w:jc w:val="both"/>
      </w:pPr>
      <w:r>
        <w:rPr>
          <w:rFonts w:ascii="Times New Roman"/>
          <w:b w:val="false"/>
          <w:i w:val="false"/>
          <w:color w:val="000000"/>
          <w:sz w:val="28"/>
        </w:rPr>
        <w:t>
      "Қорғаныс министрі, Индустрия және инфрақұрылымдық даму министрі, Энергетика министрі";</w:t>
      </w:r>
    </w:p>
    <w:p>
      <w:pPr>
        <w:spacing w:after="0"/>
        <w:ind w:left="0"/>
        <w:jc w:val="both"/>
      </w:pPr>
      <w:r>
        <w:rPr>
          <w:rFonts w:ascii="Times New Roman"/>
          <w:b w:val="false"/>
          <w:i w:val="false"/>
          <w:color w:val="000000"/>
          <w:sz w:val="28"/>
        </w:rPr>
        <w:t>
      "Қорғаныс министрі, Индустрия және инфрақұрылымдық даму министрі, Энергетика министрі, Білім және ғылым министрі, Мемлекеттік күзет қызметінің бастығы, Төтенше жағдайлар министрі";</w:t>
      </w:r>
    </w:p>
    <w:p>
      <w:pPr>
        <w:spacing w:after="0"/>
        <w:ind w:left="0"/>
        <w:jc w:val="both"/>
      </w:pPr>
      <w:r>
        <w:rPr>
          <w:rFonts w:ascii="Times New Roman"/>
          <w:b w:val="false"/>
          <w:i w:val="false"/>
          <w:color w:val="000000"/>
          <w:sz w:val="28"/>
        </w:rPr>
        <w:t>
      "Қорғаныс министрі, Ұлттық экономика министрі, Индустрия және инфрақұрылымдык даму министрі, Цифрлық даму, инновациялар және аэроғарыш өнеркәсібі министрі, Экология, геология және табиғи ресурстар министрі";</w:t>
      </w:r>
    </w:p>
    <w:p>
      <w:pPr>
        <w:spacing w:after="0"/>
        <w:ind w:left="0"/>
        <w:jc w:val="both"/>
      </w:pPr>
      <w:r>
        <w:rPr>
          <w:rFonts w:ascii="Times New Roman"/>
          <w:b w:val="false"/>
          <w:i w:val="false"/>
          <w:color w:val="000000"/>
          <w:sz w:val="28"/>
        </w:rPr>
        <w:t>
      "Қорғаныс министрі, Ішкі істер министрі, Индустрия және инфрақұрылымдық даму министрі, Ұлттық қауіпсіздік комитетінің Төрағасы, Мемлекеттік күзет қызметінің бастығы, Төтенше жағдайлар министрі";</w:t>
      </w:r>
    </w:p>
    <w:p>
      <w:pPr>
        <w:spacing w:after="0"/>
        <w:ind w:left="0"/>
        <w:jc w:val="both"/>
      </w:pPr>
      <w:r>
        <w:rPr>
          <w:rFonts w:ascii="Times New Roman"/>
          <w:b w:val="false"/>
          <w:i w:val="false"/>
          <w:color w:val="000000"/>
          <w:sz w:val="28"/>
        </w:rPr>
        <w:t>
      "Қорғаныс министрі, Ішкі істер министрі, Ұлттық экономика министрі, Индустрия және инфрақұрылымдық даму министрі, Энергетика министрі";</w:t>
      </w:r>
    </w:p>
    <w:bookmarkStart w:name="z27" w:id="26"/>
    <w:p>
      <w:pPr>
        <w:spacing w:after="0"/>
        <w:ind w:left="0"/>
        <w:jc w:val="both"/>
      </w:pPr>
      <w:r>
        <w:rPr>
          <w:rFonts w:ascii="Times New Roman"/>
          <w:b w:val="false"/>
          <w:i w:val="false"/>
          <w:color w:val="000000"/>
          <w:sz w:val="28"/>
        </w:rPr>
        <w:t>
      жиырма алтыншы, жиырма жетінші, жиырма сегізінші, жиырма тоғызыншы, отызыншы абзацтар мынадай редакцияда жазылсын:</w:t>
      </w:r>
    </w:p>
    <w:bookmarkEnd w:id="26"/>
    <w:p>
      <w:pPr>
        <w:spacing w:after="0"/>
        <w:ind w:left="0"/>
        <w:jc w:val="both"/>
      </w:pPr>
      <w:r>
        <w:rPr>
          <w:rFonts w:ascii="Times New Roman"/>
          <w:b w:val="false"/>
          <w:i w:val="false"/>
          <w:color w:val="000000"/>
          <w:sz w:val="28"/>
        </w:rPr>
        <w:t>
      "Қорғаныс министрі, Ұлттық экономика министрі, Ішкі істер министрі, Индустрия және инфрақұрылымдық даму министрі, Мемлекеттік күзет қызметінің бастығы, Ұлттық қауіпсіздік комитетінің Төрағасы, Экология, геология және табиғи ресурстар министрі, Төтенше жағдайлар министрі";</w:t>
      </w:r>
    </w:p>
    <w:p>
      <w:pPr>
        <w:spacing w:after="0"/>
        <w:ind w:left="0"/>
        <w:jc w:val="both"/>
      </w:pPr>
      <w:r>
        <w:rPr>
          <w:rFonts w:ascii="Times New Roman"/>
          <w:b w:val="false"/>
          <w:i w:val="false"/>
          <w:color w:val="000000"/>
          <w:sz w:val="28"/>
        </w:rPr>
        <w:t>
      "Қорғаныс министрі, Ішкі істер министрі, Төтенше жағдайлар министрі";</w:t>
      </w:r>
    </w:p>
    <w:p>
      <w:pPr>
        <w:spacing w:after="0"/>
        <w:ind w:left="0"/>
        <w:jc w:val="both"/>
      </w:pPr>
      <w:r>
        <w:rPr>
          <w:rFonts w:ascii="Times New Roman"/>
          <w:b w:val="false"/>
          <w:i w:val="false"/>
          <w:color w:val="000000"/>
          <w:sz w:val="28"/>
        </w:rPr>
        <w:t>
      "Қорғаныс министрі, Ұлттық экономика министрі, Индустрия және инфрақұрылымдық даму министрі, Ауыл шаруашылығы министрі, Энергетика министрі, Ұлттық қауіпсіздік комитетінің Төрағасы, Экология, геология және табиғи ресурстар министрі, Төтенше жағдайлар министрі, Бәсекелестікті қорғау және дамыту агенттігінің төрағасы,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"Қорғаныс министрі, Ішкі істер министрі, Ұлттық экономика министрі, Индустрия және инфрақұрылымдық даму министрі, Энергетика министрі, Ауыл шаруашылығы министрі, Ұлттық қауіпсіздік комитетінің Төрағасы, Экология, геология және табиғи ресурстар министрі, Төтенше жағдайлар министрі,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"Қорғаныс министрі, Ұлттық экономика министрі, Энергетика министрі, Экология, геология және табиғи ресурстар министрі";</w:t>
      </w:r>
    </w:p>
    <w:bookmarkStart w:name="z30" w:id="27"/>
    <w:p>
      <w:pPr>
        <w:spacing w:after="0"/>
        <w:ind w:left="0"/>
        <w:jc w:val="both"/>
      </w:pPr>
      <w:r>
        <w:rPr>
          <w:rFonts w:ascii="Times New Roman"/>
          <w:b w:val="false"/>
          <w:i w:val="false"/>
          <w:color w:val="000000"/>
          <w:sz w:val="28"/>
        </w:rPr>
        <w:t>
      отыз үшінші абзац мынадай редакцияда жазылсын:</w:t>
      </w:r>
    </w:p>
    <w:bookmarkEnd w:id="27"/>
    <w:p>
      <w:pPr>
        <w:spacing w:after="0"/>
        <w:ind w:left="0"/>
        <w:jc w:val="both"/>
      </w:pPr>
      <w:r>
        <w:rPr>
          <w:rFonts w:ascii="Times New Roman"/>
          <w:b w:val="false"/>
          <w:i w:val="false"/>
          <w:color w:val="000000"/>
          <w:sz w:val="28"/>
        </w:rPr>
        <w:t>
      "Қорғаныс министрі, Ішкі істер министрі, Индустрия және инфрақұрылымдық даму министрі, Төтенше жағдайлар министрі";</w:t>
      </w:r>
    </w:p>
    <w:bookmarkStart w:name="z28" w:id="28"/>
    <w:p>
      <w:pPr>
        <w:spacing w:after="0"/>
        <w:ind w:left="0"/>
        <w:jc w:val="both"/>
      </w:pPr>
      <w:r>
        <w:rPr>
          <w:rFonts w:ascii="Times New Roman"/>
          <w:b w:val="false"/>
          <w:i w:val="false"/>
          <w:color w:val="000000"/>
          <w:sz w:val="28"/>
        </w:rPr>
        <w:t>
      кестенің "2. Экономика, білім, ғылым және техника саласындағы мәліметтер" деген бөлімінің 2-бағанында:</w:t>
      </w:r>
    </w:p>
    <w:bookmarkEnd w:id="28"/>
    <w:bookmarkStart w:name="z29" w:id="29"/>
    <w:p>
      <w:pPr>
        <w:spacing w:after="0"/>
        <w:ind w:left="0"/>
        <w:jc w:val="both"/>
      </w:pPr>
      <w:r>
        <w:rPr>
          <w:rFonts w:ascii="Times New Roman"/>
          <w:b w:val="false"/>
          <w:i w:val="false"/>
          <w:color w:val="000000"/>
          <w:sz w:val="28"/>
        </w:rPr>
        <w:t>
      8) тармақша мынадай редакцияда жазылсын:</w:t>
      </w:r>
    </w:p>
    <w:bookmarkEnd w:id="29"/>
    <w:p>
      <w:pPr>
        <w:spacing w:after="0"/>
        <w:ind w:left="0"/>
        <w:jc w:val="both"/>
      </w:pPr>
      <w:r>
        <w:rPr>
          <w:rFonts w:ascii="Times New Roman"/>
          <w:b w:val="false"/>
          <w:i w:val="false"/>
          <w:color w:val="000000"/>
          <w:sz w:val="28"/>
        </w:rPr>
        <w:t>
      "8) Қару-жарақ пен әскери техниканы метрологиялық жағынан қамтамасыз етудің жай-күйін, әскери эталондардың техникалық немесе метрологиялық сипаттамаларын немесе қару-жарақ пен әскери техниканың сапалық жағынан жаңа деңгейін айқындайтын метрологиялық қамтамасыз ету құралдарын ашатын мәліметтер. Стандарттауды дамытудың негізгі бағыттарын немесе бағдарламаларын, сондай-ақ әскери ұлттық стандарттардың мазмұнын ашатын мәліметтер";</w:t>
      </w:r>
    </w:p>
    <w:bookmarkStart w:name="z31" w:id="30"/>
    <w:p>
      <w:pPr>
        <w:spacing w:after="0"/>
        <w:ind w:left="0"/>
        <w:jc w:val="both"/>
      </w:pPr>
      <w:r>
        <w:rPr>
          <w:rFonts w:ascii="Times New Roman"/>
          <w:b w:val="false"/>
          <w:i w:val="false"/>
          <w:color w:val="000000"/>
          <w:sz w:val="28"/>
        </w:rPr>
        <w:t>
      33) тармақша мынадай редакцияда жазылсын:</w:t>
      </w:r>
    </w:p>
    <w:bookmarkEnd w:id="30"/>
    <w:p>
      <w:pPr>
        <w:spacing w:after="0"/>
        <w:ind w:left="0"/>
        <w:jc w:val="both"/>
      </w:pPr>
      <w:r>
        <w:rPr>
          <w:rFonts w:ascii="Times New Roman"/>
          <w:b w:val="false"/>
          <w:i w:val="false"/>
          <w:color w:val="000000"/>
          <w:sz w:val="28"/>
        </w:rPr>
        <w:t>
      "33) Елдің қорғанысы мүддесінде пайдаланылуы мүмкін кен қазу орындары, табиғи үңгірлер, басқа да ғимараттар туралы мәліметтер, сондай-ақ 300 мың адамнан астам тұрғыны бар қалаларды сумен жабдықтаудың, теміржол тораптарының, стратегиялық және қорғаныстық маңызы бар объектілердің және (немесе) оларды сумен жабдықтайтын су құбырларының бас ғимараттарының орналасу схемаларын ашатын мәліметтер";</w:t>
      </w:r>
    </w:p>
    <w:bookmarkStart w:name="z32" w:id="31"/>
    <w:p>
      <w:pPr>
        <w:spacing w:after="0"/>
        <w:ind w:left="0"/>
        <w:jc w:val="both"/>
      </w:pPr>
      <w:r>
        <w:rPr>
          <w:rFonts w:ascii="Times New Roman"/>
          <w:b w:val="false"/>
          <w:i w:val="false"/>
          <w:color w:val="000000"/>
          <w:sz w:val="28"/>
        </w:rPr>
        <w:t>
      кестенің "3. Сыртқы саясат және сыртқы экономика салаларындағы мәліметтер" деген бөлімінің 1 -бағанында:</w:t>
      </w:r>
    </w:p>
    <w:bookmarkEnd w:id="31"/>
    <w:bookmarkStart w:name="z33" w:id="32"/>
    <w:p>
      <w:pPr>
        <w:spacing w:after="0"/>
        <w:ind w:left="0"/>
        <w:jc w:val="both"/>
      </w:pPr>
      <w:r>
        <w:rPr>
          <w:rFonts w:ascii="Times New Roman"/>
          <w:b w:val="false"/>
          <w:i w:val="false"/>
          <w:color w:val="000000"/>
          <w:sz w:val="28"/>
        </w:rPr>
        <w:t>
      бірінші, екінші абзацтар мынадай редакцияда жазылсын:</w:t>
      </w:r>
    </w:p>
    <w:bookmarkEnd w:id="32"/>
    <w:p>
      <w:pPr>
        <w:spacing w:after="0"/>
        <w:ind w:left="0"/>
        <w:jc w:val="both"/>
      </w:pPr>
      <w:r>
        <w:rPr>
          <w:rFonts w:ascii="Times New Roman"/>
          <w:b w:val="false"/>
          <w:i w:val="false"/>
          <w:color w:val="000000"/>
          <w:sz w:val="28"/>
        </w:rPr>
        <w:t>
      "Сыртқы істер министрі, Қорғаныс министрі, Білім және ғылым министрі, Ұлттық экономика министрі, Ішкі істер министрі, Индустрия және инфрақұрылымдық даму министрі, Ұлттық қауіпсіздік комитетінің Төрағасы, Мемлекеттік күзет қызметінің бастығы, Энергетика министра Сауда және интеграция министрі, Экология, геология және табиғи ресурстар министрі, Стратегиялық жоспарлау және реформалар агенттігінің төрағасы, Бәсекелестікті қорғау және дамыту агенттігінің төрағасы";</w:t>
      </w:r>
    </w:p>
    <w:p>
      <w:pPr>
        <w:spacing w:after="0"/>
        <w:ind w:left="0"/>
        <w:jc w:val="both"/>
      </w:pPr>
      <w:r>
        <w:rPr>
          <w:rFonts w:ascii="Times New Roman"/>
          <w:b w:val="false"/>
          <w:i w:val="false"/>
          <w:color w:val="000000"/>
          <w:sz w:val="28"/>
        </w:rPr>
        <w:t>
      "Қорғаныс министрі, Ұлттық экономика министрі, Индустрия және инфрақұрылымдық даму министрі, Ішкі істер министрі, Энергетика министрі, Сыртқы істер министрі, Білім және ғылым министрі, Ұлттық қауіпсіздік комитетінің Төрағасы, Мемлекеттік күзет қызметінің бастығы, Экология, геология және табиғи ресурстар министрі, Сауда және интеграция министрі, Стратегиялық жоспарлау және реформалар агенттігінің Төрағасы";</w:t>
      </w:r>
    </w:p>
    <w:bookmarkStart w:name="z34" w:id="33"/>
    <w:p>
      <w:pPr>
        <w:spacing w:after="0"/>
        <w:ind w:left="0"/>
        <w:jc w:val="both"/>
      </w:pPr>
      <w:r>
        <w:rPr>
          <w:rFonts w:ascii="Times New Roman"/>
          <w:b w:val="false"/>
          <w:i w:val="false"/>
          <w:color w:val="000000"/>
          <w:sz w:val="28"/>
        </w:rPr>
        <w:t>
      жетінші, сегізінші абзацтар мынадай редакцияда жазылсын:</w:t>
      </w:r>
    </w:p>
    <w:bookmarkEnd w:id="33"/>
    <w:p>
      <w:pPr>
        <w:spacing w:after="0"/>
        <w:ind w:left="0"/>
        <w:jc w:val="both"/>
      </w:pPr>
      <w:r>
        <w:rPr>
          <w:rFonts w:ascii="Times New Roman"/>
          <w:b w:val="false"/>
          <w:i w:val="false"/>
          <w:color w:val="000000"/>
          <w:sz w:val="28"/>
        </w:rPr>
        <w:t>
      "Қорғаныс министрі, Ұлттық экономика министрі, Энергетика министрі, Ұлттық қауіпсіздік комитетінің Төрағасы, Сауда және интеграция министрі,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"Қорғаныс министрі, Ұлттық экономика министрі, Энергетика министрі, Сауда және интеграция министрі, Стратегиялық жоспарлау және реформалар агенттігінің төрағасы";</w:t>
      </w:r>
    </w:p>
    <w:bookmarkStart w:name="z35" w:id="34"/>
    <w:p>
      <w:pPr>
        <w:spacing w:after="0"/>
        <w:ind w:left="0"/>
        <w:jc w:val="both"/>
      </w:pPr>
      <w:r>
        <w:rPr>
          <w:rFonts w:ascii="Times New Roman"/>
          <w:b w:val="false"/>
          <w:i w:val="false"/>
          <w:color w:val="000000"/>
          <w:sz w:val="28"/>
        </w:rPr>
        <w:t>
      кестенің "4. Барлау, қарсы барлау, жедел-іздестіру және өзге де қызметтер саласындағы мәліметтер" деген бөлімінің 1-бағанында:</w:t>
      </w:r>
    </w:p>
    <w:bookmarkEnd w:id="34"/>
    <w:bookmarkStart w:name="z36" w:id="35"/>
    <w:p>
      <w:pPr>
        <w:spacing w:after="0"/>
        <w:ind w:left="0"/>
        <w:jc w:val="both"/>
      </w:pPr>
      <w:r>
        <w:rPr>
          <w:rFonts w:ascii="Times New Roman"/>
          <w:b w:val="false"/>
          <w:i w:val="false"/>
          <w:color w:val="000000"/>
          <w:sz w:val="28"/>
        </w:rPr>
        <w:t>
      бірінші абзац мынадай редакцияда жазылсын:</w:t>
      </w:r>
    </w:p>
    <w:bookmarkEnd w:id="35"/>
    <w:p>
      <w:pPr>
        <w:spacing w:after="0"/>
        <w:ind w:left="0"/>
        <w:jc w:val="both"/>
      </w:pPr>
      <w:r>
        <w:rPr>
          <w:rFonts w:ascii="Times New Roman"/>
          <w:b w:val="false"/>
          <w:i w:val="false"/>
          <w:color w:val="000000"/>
          <w:sz w:val="28"/>
        </w:rPr>
        <w:t>
      "Қорғаныс министрі, Ішкі істер министрі, Ұлттық қауіпсіздік комитетінің Төрағасы, Мемлекеттік күзет қызметінің бастығы, Сыбайлас жемқорлыққа қарсы іс-қимыл агенттігінің (Сыбайлас жемқорлыққа қарсы қызметтің) төрағасы, Қаржылық мониторинг агенттігінің төрағасы";</w:t>
      </w:r>
    </w:p>
    <w:bookmarkStart w:name="z37" w:id="36"/>
    <w:p>
      <w:pPr>
        <w:spacing w:after="0"/>
        <w:ind w:left="0"/>
        <w:jc w:val="both"/>
      </w:pPr>
      <w:r>
        <w:rPr>
          <w:rFonts w:ascii="Times New Roman"/>
          <w:b w:val="false"/>
          <w:i w:val="false"/>
          <w:color w:val="000000"/>
          <w:sz w:val="28"/>
        </w:rPr>
        <w:t>
      бесінші абзац мынадай редакцияда жазылсын:</w:t>
      </w:r>
    </w:p>
    <w:bookmarkEnd w:id="36"/>
    <w:p>
      <w:pPr>
        <w:spacing w:after="0"/>
        <w:ind w:left="0"/>
        <w:jc w:val="both"/>
      </w:pPr>
      <w:r>
        <w:rPr>
          <w:rFonts w:ascii="Times New Roman"/>
          <w:b w:val="false"/>
          <w:i w:val="false"/>
          <w:color w:val="000000"/>
          <w:sz w:val="28"/>
        </w:rPr>
        <w:t>
      "Қорғаныс министрі, Ішкі істер министрі, Сыбайлас жемқорлыққа қарсы іс-қимыл агенттігінің (Сыбайлас жемқорлыққа қарсы қызметтің) төрағасы, Ұлттық қауіпсіздік комитетінің Төрағасы, Мемлекеттік күзет қызметінің бастығы, Қаржылық мониторинг агенттігінің төрағасы";</w:t>
      </w:r>
    </w:p>
    <w:bookmarkStart w:name="z38" w:id="37"/>
    <w:p>
      <w:pPr>
        <w:spacing w:after="0"/>
        <w:ind w:left="0"/>
        <w:jc w:val="both"/>
      </w:pPr>
      <w:r>
        <w:rPr>
          <w:rFonts w:ascii="Times New Roman"/>
          <w:b w:val="false"/>
          <w:i w:val="false"/>
          <w:color w:val="000000"/>
          <w:sz w:val="28"/>
        </w:rPr>
        <w:t>
      оныншы абзац мынадай редакцияда жазылсын:</w:t>
      </w:r>
    </w:p>
    <w:bookmarkEnd w:id="37"/>
    <w:p>
      <w:pPr>
        <w:spacing w:after="0"/>
        <w:ind w:left="0"/>
        <w:jc w:val="both"/>
      </w:pPr>
      <w:r>
        <w:rPr>
          <w:rFonts w:ascii="Times New Roman"/>
          <w:b w:val="false"/>
          <w:i w:val="false"/>
          <w:color w:val="000000"/>
          <w:sz w:val="28"/>
        </w:rPr>
        <w:t>
      "Қорғаныс министрі, Ішкі істер министрі, Ұлттық қауіпсіздік комитетінің Төрағасы, Мемлекеттік күзет қызметінің бастығы, Төтенше жағдайлар министрі";</w:t>
      </w:r>
    </w:p>
    <w:bookmarkStart w:name="z39" w:id="38"/>
    <w:p>
      <w:pPr>
        <w:spacing w:after="0"/>
        <w:ind w:left="0"/>
        <w:jc w:val="both"/>
      </w:pPr>
      <w:r>
        <w:rPr>
          <w:rFonts w:ascii="Times New Roman"/>
          <w:b w:val="false"/>
          <w:i w:val="false"/>
          <w:color w:val="000000"/>
          <w:sz w:val="28"/>
        </w:rPr>
        <w:t>
      он үшінші, он төртінші, он бесінші абзацтар мынадай редакцияда жазылсын:</w:t>
      </w:r>
    </w:p>
    <w:bookmarkEnd w:id="38"/>
    <w:p>
      <w:pPr>
        <w:spacing w:after="0"/>
        <w:ind w:left="0"/>
        <w:jc w:val="both"/>
      </w:pPr>
      <w:r>
        <w:rPr>
          <w:rFonts w:ascii="Times New Roman"/>
          <w:b w:val="false"/>
          <w:i w:val="false"/>
          <w:color w:val="000000"/>
          <w:sz w:val="28"/>
        </w:rPr>
        <w:t>
      "Ішкі істер министрі, Ұлттық қауіпсіздік комитетінің Төрағасы, Сыбайлас жемқорлыққа қарсы іс-қимыл агентгігінің (Сыбайлас жемқорлыққа қарсы қызметтің) төрағасы, Қаржылық мониторинг агенттігінің төрағасы";</w:t>
      </w:r>
    </w:p>
    <w:p>
      <w:pPr>
        <w:spacing w:after="0"/>
        <w:ind w:left="0"/>
        <w:jc w:val="both"/>
      </w:pPr>
      <w:r>
        <w:rPr>
          <w:rFonts w:ascii="Times New Roman"/>
          <w:b w:val="false"/>
          <w:i w:val="false"/>
          <w:color w:val="000000"/>
          <w:sz w:val="28"/>
        </w:rPr>
        <w:t>
      "Ішкі істер министрі, Сыбайлас жемқорлыққа қарсы іс-қимыл агенттігінің (Сыбайлас жемқорлыққа қарсы қызметтің) төрағасы, Қаржылық мониторинг агенттігінің төрағасы";</w:t>
      </w:r>
    </w:p>
    <w:p>
      <w:pPr>
        <w:spacing w:after="0"/>
        <w:ind w:left="0"/>
        <w:jc w:val="both"/>
      </w:pPr>
      <w:r>
        <w:rPr>
          <w:rFonts w:ascii="Times New Roman"/>
          <w:b w:val="false"/>
          <w:i w:val="false"/>
          <w:color w:val="000000"/>
          <w:sz w:val="28"/>
        </w:rPr>
        <w:t>
      "Ішкі істер министрі, Сыбайлас жемқорлыққа қарсы іс-қимыл агенттігінің (Сыбайлас жемқорлыққа қарсы қызметтің) төрағасы, Ұлттық қауіпсіздік комитетінің Төрағасы, Бас Прокурор, Қаржылық мониторинг агенттігінің төрағасы";</w:t>
      </w:r>
    </w:p>
    <w:bookmarkStart w:name="z40" w:id="39"/>
    <w:p>
      <w:pPr>
        <w:spacing w:after="0"/>
        <w:ind w:left="0"/>
        <w:jc w:val="both"/>
      </w:pPr>
      <w:r>
        <w:rPr>
          <w:rFonts w:ascii="Times New Roman"/>
          <w:b w:val="false"/>
          <w:i w:val="false"/>
          <w:color w:val="000000"/>
          <w:sz w:val="28"/>
        </w:rPr>
        <w:t>
      кестенің "4. Барлау, қарсы барлау, жедел-іздестіру және өзге де қызметтер саласындағы мәліметтер" деген бөлімінің 2-бағанында:</w:t>
      </w:r>
    </w:p>
    <w:bookmarkEnd w:id="39"/>
    <w:bookmarkStart w:name="z41" w:id="40"/>
    <w:p>
      <w:pPr>
        <w:spacing w:after="0"/>
        <w:ind w:left="0"/>
        <w:jc w:val="both"/>
      </w:pPr>
      <w:r>
        <w:rPr>
          <w:rFonts w:ascii="Times New Roman"/>
          <w:b w:val="false"/>
          <w:i w:val="false"/>
          <w:color w:val="000000"/>
          <w:sz w:val="28"/>
        </w:rPr>
        <w:t>
      1) тармақша мынадай редакцияда жазылсын:</w:t>
      </w:r>
    </w:p>
    <w:bookmarkEnd w:id="40"/>
    <w:p>
      <w:pPr>
        <w:spacing w:after="0"/>
        <w:ind w:left="0"/>
        <w:jc w:val="both"/>
      </w:pPr>
      <w:r>
        <w:rPr>
          <w:rFonts w:ascii="Times New Roman"/>
          <w:b w:val="false"/>
          <w:i w:val="false"/>
          <w:color w:val="000000"/>
          <w:sz w:val="28"/>
        </w:rPr>
        <w:t>
      "1) Барлау, қарсы барлау, жедел-іздестіру қызметінің күштерін, құралдарын, көздерін, әдістерін, жоспарларын, жай-күйін, ұйымдастырылуын, қылмыстық істі дұрыс шешу үшін маңызы бар накты деректер ретінде қылмыстық процесте пайдаланылмаған нәтижелерін ашатын мәліметтер, сондай-ақ егер олар тізбеленген мәліметтерді ашатын болса, барлау, қарсы барлау, жедел-іздестіру қызметін қаржыландыру туралы деректер";</w:t>
      </w:r>
    </w:p>
    <w:bookmarkStart w:name="z42" w:id="41"/>
    <w:p>
      <w:pPr>
        <w:spacing w:after="0"/>
        <w:ind w:left="0"/>
        <w:jc w:val="both"/>
      </w:pPr>
      <w:r>
        <w:rPr>
          <w:rFonts w:ascii="Times New Roman"/>
          <w:b w:val="false"/>
          <w:i w:val="false"/>
          <w:color w:val="000000"/>
          <w:sz w:val="28"/>
        </w:rPr>
        <w:t>
      11) тармақша мынадай редакцияда жазылсын:</w:t>
      </w:r>
    </w:p>
    <w:bookmarkEnd w:id="41"/>
    <w:p>
      <w:pPr>
        <w:spacing w:after="0"/>
        <w:ind w:left="0"/>
        <w:jc w:val="both"/>
      </w:pPr>
      <w:r>
        <w:rPr>
          <w:rFonts w:ascii="Times New Roman"/>
          <w:b w:val="false"/>
          <w:i w:val="false"/>
          <w:color w:val="000000"/>
          <w:sz w:val="28"/>
        </w:rPr>
        <w:t>
      "11) Қазақстан Республикасы Президентінің, Қазақстан Республикасы Тұңғыш Президентінің - Елбасының және олардың отбасы мүшелерінің қауіпсіздігін қамтамасыз етуді ұйымдастыру, оның күштері, құралдары және әдістері туралы, Қазақстан Республикасы Президентінің, Қазақстан Республикасы Тұңғыш Президентінің - Елбасының және олардың отбасы мүшелерінің денсаулық жағдайы және жеке өмірі туралы мәліметтер";</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