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99132" w14:textId="21991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М.М.Мырзағалиев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2021 жылғы 9 қыркүйектегі № 655 Жарлығы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Мағзұм Маратұлы Мырзағалиев Қазақстан Республикасының Энергетика министрі болып тағайындалсын, ол Қазақстан Республикасының Экология, геология жəне табиғи ресурстар министрі лауазымынан босатылсын.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