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422f" w14:textId="a444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Қ.А. Бозымбаев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24 қарашадағы № 695 Жарлығы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Қанат Алдабергенұлы Бозымбаев Алматы облысының əкімі болып тағайындалсын, ол Қазақстан Республикасы Президентінің көмекшісі лауазымынан босатылсын.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Қ.ТОҚАЕВ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