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5257" w14:textId="a0f5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желтоқсандағы № 39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Салий Вячеслав Васильевич;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Адранов Қайрат Төлепбергенұлы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гарнизоны әскери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сотының азаматтық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Жаманбаев Бақытберген Мейірханұлы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Павлодар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сотының әкімшілік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Қайырбаева Лаура Еркінқызы;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сотының қылмыстық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Есенжолов Нұролла Ерғалиұлы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сотының азаматтық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Шошықбаев Бақытжан Қуанышбайұлы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сотының әкімшілік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Әбділдин Ерлан Әукенұлы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сотының қылмыстық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Құлбеков Арман Шәріпұлы;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сотының азаматтық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Шортанбаев Жанболат Бектұрсынұлы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 Жезқазған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сотының әкімшілік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Шағатаев Қайрат Күнесбекұлы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сотының қылмыстық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Шайқамалов Қанат Жандарбекұлы;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Хасенбаев Нияз Зиядабекұлы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Зайсан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Сыздықов Қанат Сайлаубайұлы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Ахметова Анар Темірғазықызы;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ауданының № 2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Иманмәдиев Берік Айтмұхамбетұлы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Үржар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Жетісу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ауданының № 2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Құрманғалиев Ринат Ұзақұлы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Ақсу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жөніндеп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Брмаханов Бақыт Аманбайұлы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Ұлытау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Исабаева Жанна Ермекқызы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Қабышева Нұрсұлу Әшімханқызы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Семей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Гапуов Асхат Хамидоллаұлы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Ақжайық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Жанар Мұхадиқызы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мамандандырылған ауданаралық экономикалық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Сәдуақасова Маржан Маратқызы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Тоқбаев Дархан Қажығұмарұлы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мамандандырылған ауданаралық әкімшілік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Ізбайырова Диляра Серікқызы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мамандандырылған ауданаралық әкімшілік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Егембердиева Жанат Жұмабайқызы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Қазыбек би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Кенжин Жәкен Еденұлы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 Жаңаарқа аудандық сотының төрағасы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қатаев Руслан Қалиақбарұлы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мамандандырылған тергеу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Ерлан Советұлы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Сағатов Сәрсен Сейіткенұлы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 Ұлытау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Шөженов Жұмағұл Нығметұлы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Қазыбек би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қаласы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гарнизонының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Тасжүреков Мадияр Майдан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 істер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Бесеева Айжан Тоқметоллақызы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Железин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Байқұмбаева Әлия Сламбекқызы;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Аягөз аудандық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Балғабеков Саят Балғабекұлы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қаласының № 2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Рақымова Айнұр Сәкенқызы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Риддер қалалық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Федосова Лариса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Шемонаиха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Батыс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 қаласының 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құқық бұзушылықтар жөніндегі мамандандырылған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Баймұханова Ботакөз Елеуқызы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Сырым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Жетісу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Омарова Шырын Әуесбекқызы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Еңбекшіқазақ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Қостанай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Арқалық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Ержанов Сайлаухан Айдарханұлы;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Ұлытау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 істер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Кендірбаева Нұргүл Есенжолқызы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Мұғалжар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Агедилова Жанар Бақытжанқызы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Еганова Елена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Әли Асқар Мұхаметжанұлы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Ұлан аудандық сотының төрағасы қызметінен босатыла отырып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Елшібаев Бақытжан Затыбекұлы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тәртіптік теріс қылық жасағаны үшін судья қызметінен босату қажеттігі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Алмасбаева Ботагөз Алмасбайқызы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Әтібеков Мейірхан Дайырбекұлы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Кириленко Владимир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лауазымында болудың шекті жасына толуына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 қаласы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ауданаралық экономикалық сотының судьялары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Бекіш Сая Сексембайқызы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Қонақбаев Бақыт Шәріпбайұлы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қаласы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Шәкіров Тәкен Шайманұлы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Шымкент қаласы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Шыналиева Светлана Үбәйдақызы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мамандандырылған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ауданаралық экономикалық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Тұрлыбекова Гүлжан Паезиллақызы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ауданаралық экономикалық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Молдағожина Айтжамал Темірханқызы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Маратқызы Эльвира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қалалық сотының судьялары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Манкетегі Бауыржан Қазыбекұлы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Молдабекова Аида Жолдасбекқызы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тәртіптік теріс қылық жасағаны үшін судья қызметінен босату қажеттігі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Түркістан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Қазығұрт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сотының төрағасы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Тоғызбаев Ілияс Жұмабекұлы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етіп қалдыра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 Қазақстан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Өскемен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Әлімханов Тельман Нәбидоллаұлы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Райымбеков Құрманғаиф Ағзамұлы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