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4f505" w14:textId="184f5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облысындағы төтенше жағдайдың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12 қаңтардағы № 763 Жарлығы.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 мен Үкiметі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актiлерiнiң жинағында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баспасөзде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жариялануға тиiс</w:t>
            </w:r>
          </w:p>
        </w:tc>
      </w:tr>
    </w:tbl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"Төтенше жағдай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"Батыс Қазақстан облысында төтенше жағдайды енгізу туралы" Қазақстан Республикасы Президентінің 2022 жылғы 5 қаңтардағы № 740 </w:t>
      </w:r>
      <w:r>
        <w:rPr>
          <w:rFonts w:ascii="Times New Roman"/>
          <w:b w:val="false"/>
          <w:i w:val="false"/>
          <w:color w:val="000000"/>
          <w:sz w:val="28"/>
        </w:rPr>
        <w:t>Жарлығымен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Батыс Қазақстан облысының шекараларындағы төтенше жағдайдың күші 2022 жылғы 13 қаңтардағы 07 сағат 00 минуттан бастап жойылсын.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