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7819" w14:textId="dca7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облысындағы төтенше жағдайдың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2022 жылғы 14 қаңтардағы № 772 Жарлығы.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"Төтенше жағдай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"Түркістан облысында төтенше жағдайды енгізу туралы" Қазақстан Республикасы Президентінің 2022 жылғы 5 қаңтардағы № 742 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Түркістан облысының шекараларындағы төтенше жағдайдың күші 2022 жылғы 14 қаңтардағы 18 сағат 00 минуттан бастап жойылсын.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