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ece11" w14:textId="5eece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Е.А. Досаев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2022 жылғы 31 қаңтардағы № 796 Жарлығы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Ерболат Асқарбекұлы Досаев Алматы қаласының әкімі болып тағайындалсын, ол Қазақстан Республикасы Ұлттық Банкінің Төрағасы лауазымынан босатылсын.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