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956c" w14:textId="3ad9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"Қазақстан Республикасы Президентінің жанындағы Мұнай-газ кеңесі туралы" 2012 жылғы 14 наурыздағы № 285 және "Қазақстан Республикасы Президентінің жанындағы кен-металлургия саласы, қатты пайдалы қазбалар бойынша геология және жер қойнауын пайдалану жөніндегі кеңес туралы" 2013 жылғы 3 қазандағы № 659 жарлықтарына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15 ақпандағы № 810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мынадай жарлықтарына өзгерістер мен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Президентінің жанындағы Мұнай-газ кеңесі туралы" Қазақстан Республикасы Президентінің 2012 жылғы 14 наурыздағы № 285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Мұнай-газ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орынбасары, төрағаның орынбасары әлеуметтік-экономикалық мәселелерге жетекшілік ететін Қазақстан Республикасы Президентінің Әкімшілігі Басшысының орынбасары немесе Президенттің көмекшісі, төрағаның орынбасары" деген жолдар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бірінші орынбасары, төрағаның орынбасары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Басшысының бірінші орынбасары, төрағаның орынбасары";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экономиканың нақты секторын дамыту мәселелері жөніндегі көмекшісі" деген жол мынадай редакцияда жазылсын: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кеңесшісі";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"ҚазМұнайГаз" ұлттық компаниясы" акционерлік қоғамының басқарма төрағасы (келісім бойынша)" деген жолдан кейін мынадай мазмұндағы жолмен толықтырылсын: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"QazaqGaz" ұлттық компаниясы" акционерлік қоғамының басқарма төрағасы (келісім бойынша)";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Президентінің жанындағы кен-металлургия саласы, қатты пайдалы қазбалар бойынша геология және жер қойнауын пайдалану жөніндегі кеңес туралы" Қазақстан Республикасы Президентінің 2013 жылғы 3 қазандағы № 659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кен-металлургия саласы, қатты пайдалы қазбалар бойынша геология және жер қойнауын пайдалану жөніндегі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орынбасары, төрағаның орынбасары Қазақстан Республикасы Президенті Әкімшілігі Басшысының орынбасары немесе әлеуметтік-экономикалық мәселелерге жетекшілік ететін Қазақстан Республикасы Президентінің көмекшісі, төрағаның орынбасары" деген жолдар мынадай редакцияда жазылсын: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бірінші орынбасары, төрағаның орынбасары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Басшысының бірінші орынбасары, төрағаның орынбасары";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экономиканың нақты секторын дамыту мәселелері жөніндегі көмекшісі" деген жол мынадай редакцияда жазылсын: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кеңесшісі".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