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8a6c5" w14:textId="fb8a6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О.А. Бектеновті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25 ақпандағы № 820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Олжас Абайұлы Бектенов Қазақстан Республикасының Сыбайлас жемқорлыққа қарсы іс-қимыл агенттігінің (Сыбайлас жемқорлыққа қарсы қызметтің) төрағасы лауазымына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