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f728c" w14:textId="89f72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мемлекеттік наградаларымен наградтау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24 наурыздағы № 844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Бейжің қаласындағы (Қытай Халық Республикасы) XIII Қысқы Паралимпиада ойындарындағы аса үздік спорттық жетістіктері үшін наградталсын: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"Құрмет" орденімен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Герлиц Александр Александрович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Республикасының Ұлттық Паралимпиадалық комитеті" ҚБ спортшыcы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Жданович Антон Владимирович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Республикасының Ұлттық Паралимпиадалық комитеті" ҚБ аға жаттықтырушысы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Коломиец Василий Сергеевич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Республикасының Ұлттық Паралимпиадалық комитеті" ҚБ бас жаттықтырушысы.</w:t>
            </w:r>
          </w:p>
        </w:tc>
      </w:tr>
    </w:tbl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