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5daa8" w14:textId="ce5da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Е.Ж. Баспаевты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13 сәуірдегі № 870 Жарлығы.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Ернар Жеңісұлы Баспаев Қазақстан Республикасы Президентінің көмекшісі – Қазақстан Республикасы Президенті Әкімшілігінің Өтініштерді қарауды бақылау бөлімінің меңгерушісі лауазымына тағайындалсын.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