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9001" w14:textId="afb9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Мемлекетаралық валюта комитетін құру туралы 1995 жылғы 26 мамырдағы келісімнің қолданысын тоқтату туралы хаттаманы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30 маусымдағы № 949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халықаралық шарттары туралы" Қазақстан Республикасының Заңы 15-бабының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2013 жылғы 25 қазанда Минскіде жасалған Мемлекетаралық валюта комитетін құру туралы 1995 жылғы 26 мамырдағы </w:t>
      </w:r>
      <w:r>
        <w:rPr>
          <w:rFonts w:ascii="Times New Roman"/>
          <w:b w:val="false"/>
          <w:i w:val="false"/>
          <w:color w:val="000000"/>
          <w:sz w:val="28"/>
        </w:rPr>
        <w:t>келісімнің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қолданысын тоқтату туралы хаттама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