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0f03" w14:textId="3770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2022 жылғы 5 шiлдедегi № 955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6" w:id="0"/>
    <w:p>
      <w:pPr>
        <w:spacing w:after="0"/>
        <w:ind w:left="0"/>
        <w:jc w:val="both"/>
      </w:pPr>
      <w:r>
        <w:rPr>
          <w:rFonts w:ascii="Times New Roman"/>
          <w:b w:val="false"/>
          <w:i w:val="false"/>
          <w:color w:val="000000"/>
          <w:sz w:val="28"/>
        </w:rPr>
        <w:t>
      ҚАУЛЫ ЕТЕМІН:</w:t>
      </w:r>
    </w:p>
    <w:bookmarkEnd w:id="0"/>
    <w:bookmarkStart w:name="z7" w:id="1"/>
    <w:p>
      <w:pPr>
        <w:spacing w:after="0"/>
        <w:ind w:left="0"/>
        <w:jc w:val="both"/>
      </w:pPr>
      <w:r>
        <w:rPr>
          <w:rFonts w:ascii="Times New Roman"/>
          <w:b w:val="false"/>
          <w:i w:val="false"/>
          <w:color w:val="000000"/>
          <w:sz w:val="28"/>
        </w:rPr>
        <w:t xml:space="preserve">
      1.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мемлекеттік мекемелер қайта ұйымдастырылсын.</w:t>
      </w:r>
    </w:p>
    <w:bookmarkEnd w:id="1"/>
    <w:bookmarkStart w:name="z8" w:id="2"/>
    <w:p>
      <w:pPr>
        <w:spacing w:after="0"/>
        <w:ind w:left="0"/>
        <w:jc w:val="both"/>
      </w:pPr>
      <w:r>
        <w:rPr>
          <w:rFonts w:ascii="Times New Roman"/>
          <w:b w:val="false"/>
          <w:i w:val="false"/>
          <w:color w:val="000000"/>
          <w:sz w:val="28"/>
        </w:rPr>
        <w:t xml:space="preserve">
      2.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3. Қазақстан Республикасының Ұлттық қауіпсіздік комитеті осы Жарлықтан туындайтын шараларды Қазақстан Республикасының заңнамасында белгіленген тәртіппен қабылдасын.</w:t>
      </w:r>
    </w:p>
    <w:bookmarkEnd w:id="3"/>
    <w:bookmarkStart w:name="z10" w:id="4"/>
    <w:p>
      <w:pPr>
        <w:spacing w:after="0"/>
        <w:ind w:left="0"/>
        <w:jc w:val="both"/>
      </w:pPr>
      <w:r>
        <w:rPr>
          <w:rFonts w:ascii="Times New Roman"/>
          <w:b w:val="false"/>
          <w:i w:val="false"/>
          <w:color w:val="000000"/>
          <w:sz w:val="28"/>
        </w:rPr>
        <w:t>
      4. Осы Жарлық қол қойылған күнінен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5 шілдедегі</w:t>
            </w:r>
            <w:r>
              <w:br/>
            </w:r>
            <w:r>
              <w:rPr>
                <w:rFonts w:ascii="Times New Roman"/>
                <w:b w:val="false"/>
                <w:i w:val="false"/>
                <w:color w:val="000000"/>
                <w:sz w:val="20"/>
              </w:rPr>
              <w:t>№ 955 Жарлығына</w:t>
            </w:r>
            <w:r>
              <w:br/>
            </w:r>
            <w:r>
              <w:rPr>
                <w:rFonts w:ascii="Times New Roman"/>
                <w:b w:val="false"/>
                <w:i w:val="false"/>
                <w:color w:val="000000"/>
                <w:sz w:val="20"/>
              </w:rPr>
              <w:t>ҚОСЫМША</w:t>
            </w:r>
          </w:p>
        </w:tc>
      </w:tr>
    </w:tbl>
    <w:bookmarkStart w:name="z13" w:id="5"/>
    <w:p>
      <w:pPr>
        <w:spacing w:after="0"/>
        <w:ind w:left="0"/>
        <w:jc w:val="left"/>
      </w:pPr>
      <w:r>
        <w:rPr>
          <w:rFonts w:ascii="Times New Roman"/>
          <w:b/>
          <w:i w:val="false"/>
          <w:color w:val="000000"/>
        </w:rPr>
        <w:t xml:space="preserve"> Қайта ұйымдастырылатын республикалық мемлекеттік мекемелердің</w:t>
      </w:r>
      <w:r>
        <w:br/>
      </w:r>
      <w:r>
        <w:rPr>
          <w:rFonts w:ascii="Times New Roman"/>
          <w:b/>
          <w:i w:val="false"/>
          <w:color w:val="000000"/>
        </w:rPr>
        <w:t>ТІЗБЕСІ</w:t>
      </w:r>
    </w:p>
    <w:bookmarkEnd w:id="5"/>
    <w:bookmarkStart w:name="z14" w:id="6"/>
    <w:p>
      <w:pPr>
        <w:spacing w:after="0"/>
        <w:ind w:left="0"/>
        <w:jc w:val="both"/>
      </w:pPr>
      <w:r>
        <w:rPr>
          <w:rFonts w:ascii="Times New Roman"/>
          <w:b w:val="false"/>
          <w:i w:val="false"/>
          <w:color w:val="000000"/>
          <w:sz w:val="28"/>
        </w:rPr>
        <w:t>
      1. "Қазақстан Республикасы Ұлттық қауіпсіздік комитетінің Жетісу облысы бойынша департаменті" республикалық мемлекеттік мекемесін бөліп шығару жолымен "Қазақстан Республикасы Ұлттық қауіпсіздік комитетінің Алматы облысы бойынша департаменті" республикалық мемлекеттік мекемесі.</w:t>
      </w:r>
    </w:p>
    <w:bookmarkEnd w:id="6"/>
    <w:bookmarkStart w:name="z15" w:id="7"/>
    <w:p>
      <w:pPr>
        <w:spacing w:after="0"/>
        <w:ind w:left="0"/>
        <w:jc w:val="both"/>
      </w:pPr>
      <w:r>
        <w:rPr>
          <w:rFonts w:ascii="Times New Roman"/>
          <w:b w:val="false"/>
          <w:i w:val="false"/>
          <w:color w:val="000000"/>
          <w:sz w:val="28"/>
        </w:rPr>
        <w:t xml:space="preserve">
      2. "Қазақстан Республикасы Ұлттық қауіпсіздік комитетінің Абай облысы бойынша департаменті" республикалық мемлекеттік мекемесін бөліп шығару жолымен "Қазақстан Республикасы Ұлттық қауіпсіздік комитетінің Шығыс Қазақстан облысы бойынша департаменті" республикалық мемлекеттік мекемесі. </w:t>
      </w:r>
    </w:p>
    <w:bookmarkEnd w:id="7"/>
    <w:bookmarkStart w:name="z16" w:id="8"/>
    <w:p>
      <w:pPr>
        <w:spacing w:after="0"/>
        <w:ind w:left="0"/>
        <w:jc w:val="both"/>
      </w:pPr>
      <w:r>
        <w:rPr>
          <w:rFonts w:ascii="Times New Roman"/>
          <w:b w:val="false"/>
          <w:i w:val="false"/>
          <w:color w:val="000000"/>
          <w:sz w:val="28"/>
        </w:rPr>
        <w:t>
      3. "Қазақстан Республикасы Ұлттық қауіпсіздік комитетінің Ұлытау облысы бойынша департаменті" республикалық мемлекеттік мекемесін бөліп шығару жолымен "Қазақстан Республикасы Ұлттық қауіпсіздік комитетінің Қарағанды облысы бойынша департаменті" республикалық мемлекеттік мекемесі.</w:t>
      </w:r>
    </w:p>
    <w:bookmarkEnd w:id="8"/>
    <w:bookmarkStart w:name="z17" w:id="9"/>
    <w:p>
      <w:pPr>
        <w:spacing w:after="0"/>
        <w:ind w:left="0"/>
        <w:jc w:val="both"/>
      </w:pPr>
      <w:r>
        <w:rPr>
          <w:rFonts w:ascii="Times New Roman"/>
          <w:b w:val="false"/>
          <w:i w:val="false"/>
          <w:color w:val="000000"/>
          <w:sz w:val="28"/>
        </w:rPr>
        <w:t xml:space="preserve">
      4. "Қазақстан Республикасы Ұлттық қауіпсіздік комитеті Шекара қызметінің Жетісу облысы бойынша департаменті" республикалық мемлекеттік мекемесін бөліп шығару жолымен "Қазақстан Республикасы Ұлттық қауіпсіздік комитеті Шекара қызметінің Алматы облысы бойынша департаменті" республикалық мемлекеттік мекемесі. </w:t>
      </w:r>
    </w:p>
    <w:bookmarkEnd w:id="9"/>
    <w:bookmarkStart w:name="z18" w:id="10"/>
    <w:p>
      <w:pPr>
        <w:spacing w:after="0"/>
        <w:ind w:left="0"/>
        <w:jc w:val="both"/>
      </w:pPr>
      <w:r>
        <w:rPr>
          <w:rFonts w:ascii="Times New Roman"/>
          <w:b w:val="false"/>
          <w:i w:val="false"/>
          <w:color w:val="000000"/>
          <w:sz w:val="28"/>
        </w:rPr>
        <w:t xml:space="preserve">
      5. "Қазақстан Республикасы Ұлттық қауіпсіздік комитеті Шекара қызметінің Абай облысы бойынша департаменті" республикалық мемлекеттік мекемесін бөліп шығару жолымен "Қазақстан Республикасы Ұлттық қауіпсіздік комитеті Шекара қызметінің Шығыс Қазақстан облысы бойынша департаменті" республикалық мемлекеттік мекемесі.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5 шілдедегі</w:t>
            </w:r>
            <w:r>
              <w:br/>
            </w:r>
            <w:r>
              <w:rPr>
                <w:rFonts w:ascii="Times New Roman"/>
                <w:b w:val="false"/>
                <w:i w:val="false"/>
                <w:color w:val="000000"/>
                <w:sz w:val="20"/>
              </w:rPr>
              <w:t>№ 955 Жарлығымен</w:t>
            </w:r>
            <w:r>
              <w:br/>
            </w:r>
            <w:r>
              <w:rPr>
                <w:rFonts w:ascii="Times New Roman"/>
                <w:b w:val="false"/>
                <w:i w:val="false"/>
                <w:color w:val="000000"/>
                <w:sz w:val="20"/>
              </w:rPr>
              <w:t>БЕКІТІЛГЕН</w:t>
            </w:r>
          </w:p>
        </w:tc>
      </w:tr>
    </w:tbl>
    <w:bookmarkStart w:name="z20" w:id="11"/>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ТОЛЫҚТЫРУЛАР</w:t>
      </w:r>
    </w:p>
    <w:bookmarkEnd w:id="11"/>
    <w:bookmarkStart w:name="z21" w:id="12"/>
    <w:p>
      <w:pPr>
        <w:spacing w:after="0"/>
        <w:ind w:left="0"/>
        <w:jc w:val="both"/>
      </w:pPr>
      <w:r>
        <w:rPr>
          <w:rFonts w:ascii="Times New Roman"/>
          <w:b w:val="false"/>
          <w:i w:val="false"/>
          <w:color w:val="000000"/>
          <w:sz w:val="28"/>
        </w:rPr>
        <w:t xml:space="preserve">
      1. "Қазақстан Республикасының Ұлттық қауіпсіздік комитеті туралы ережені бекіту туралы" Қазақстан Республикасы Президентінің 1996 жылғы 1 сәуірдегі № 2922 </w:t>
      </w:r>
      <w:r>
        <w:rPr>
          <w:rFonts w:ascii="Times New Roman"/>
          <w:b w:val="false"/>
          <w:i w:val="false"/>
          <w:color w:val="000000"/>
          <w:sz w:val="28"/>
        </w:rPr>
        <w:t>Жарлығында</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қауіпсіздік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жиырма тоғызыншы абзацы алып тасталсын;</w:t>
      </w:r>
    </w:p>
    <w:bookmarkEnd w:id="14"/>
    <w:bookmarkStart w:name="z24" w:id="15"/>
    <w:p>
      <w:pPr>
        <w:spacing w:after="0"/>
        <w:ind w:left="0"/>
        <w:jc w:val="both"/>
      </w:pPr>
      <w:r>
        <w:rPr>
          <w:rFonts w:ascii="Times New Roman"/>
          <w:b w:val="false"/>
          <w:i w:val="false"/>
          <w:color w:val="000000"/>
          <w:sz w:val="28"/>
        </w:rPr>
        <w:t xml:space="preserve">
      "Ұлттық қауіпсіздік комитетінің және оның ведомстволарының қарамағындағы республикалық мемлекеттік мекемелердің – аумақтық органдардың тізбесі" деген </w:t>
      </w:r>
      <w:r>
        <w:rPr>
          <w:rFonts w:ascii="Times New Roman"/>
          <w:b w:val="false"/>
          <w:i w:val="false"/>
          <w:color w:val="000000"/>
          <w:sz w:val="28"/>
        </w:rPr>
        <w:t>бөлімде</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xml:space="preserve">
      "Ұлттық қауіпсіздік комитеті" деген кіші </w:t>
      </w:r>
      <w:r>
        <w:rPr>
          <w:rFonts w:ascii="Times New Roman"/>
          <w:b w:val="false"/>
          <w:i w:val="false"/>
          <w:color w:val="000000"/>
          <w:sz w:val="28"/>
        </w:rPr>
        <w:t>бөлім</w:t>
      </w:r>
      <w:r>
        <w:rPr>
          <w:rFonts w:ascii="Times New Roman"/>
          <w:b w:val="false"/>
          <w:i w:val="false"/>
          <w:color w:val="000000"/>
          <w:sz w:val="28"/>
        </w:rPr>
        <w:t xml:space="preserve"> реттік нөмірлері 18, 19 және 20, мынадай мазмұндағы жолдармен толықтырылсын:</w:t>
      </w:r>
    </w:p>
    <w:bookmarkEnd w:id="16"/>
    <w:bookmarkStart w:name="z26" w:id="17"/>
    <w:p>
      <w:pPr>
        <w:spacing w:after="0"/>
        <w:ind w:left="0"/>
        <w:jc w:val="both"/>
      </w:pPr>
      <w:r>
        <w:rPr>
          <w:rFonts w:ascii="Times New Roman"/>
          <w:b w:val="false"/>
          <w:i w:val="false"/>
          <w:color w:val="000000"/>
          <w:sz w:val="28"/>
        </w:rPr>
        <w:t>
      "18. Қазақстан Республикасы Ұлттық қауіпсіздік комитетінің Абай облысы бойынша департаменті.</w:t>
      </w:r>
    </w:p>
    <w:bookmarkEnd w:id="17"/>
    <w:bookmarkStart w:name="z27" w:id="18"/>
    <w:p>
      <w:pPr>
        <w:spacing w:after="0"/>
        <w:ind w:left="0"/>
        <w:jc w:val="both"/>
      </w:pPr>
      <w:r>
        <w:rPr>
          <w:rFonts w:ascii="Times New Roman"/>
          <w:b w:val="false"/>
          <w:i w:val="false"/>
          <w:color w:val="000000"/>
          <w:sz w:val="28"/>
        </w:rPr>
        <w:t>
      19. Қазақстан Республикасы Ұлттық қауіпсіздік комитетінің Жетісу облысы бойынша департаменті.</w:t>
      </w:r>
    </w:p>
    <w:bookmarkEnd w:id="18"/>
    <w:bookmarkStart w:name="z28" w:id="19"/>
    <w:p>
      <w:pPr>
        <w:spacing w:after="0"/>
        <w:ind w:left="0"/>
        <w:jc w:val="both"/>
      </w:pPr>
      <w:r>
        <w:rPr>
          <w:rFonts w:ascii="Times New Roman"/>
          <w:b w:val="false"/>
          <w:i w:val="false"/>
          <w:color w:val="000000"/>
          <w:sz w:val="28"/>
        </w:rPr>
        <w:t>
      20. Қазақстан Республикасы Ұлттық қауіпсіздік комитетінің Ұлытау облысы бойынша департаменті.";</w:t>
      </w:r>
    </w:p>
    <w:bookmarkEnd w:id="19"/>
    <w:bookmarkStart w:name="z29" w:id="20"/>
    <w:p>
      <w:pPr>
        <w:spacing w:after="0"/>
        <w:ind w:left="0"/>
        <w:jc w:val="both"/>
      </w:pPr>
      <w:r>
        <w:rPr>
          <w:rFonts w:ascii="Times New Roman"/>
          <w:b w:val="false"/>
          <w:i w:val="false"/>
          <w:color w:val="000000"/>
          <w:sz w:val="28"/>
        </w:rPr>
        <w:t xml:space="preserve">
      "Ұлттық қауіпсіздік комитеті Шекара қызметі" деген кіші </w:t>
      </w:r>
      <w:r>
        <w:rPr>
          <w:rFonts w:ascii="Times New Roman"/>
          <w:b w:val="false"/>
          <w:i w:val="false"/>
          <w:color w:val="000000"/>
          <w:sz w:val="28"/>
        </w:rPr>
        <w:t>бөлімде</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реттік нөмірлері 13 және 14-жолдар мынадай редакцияда жазылсын:</w:t>
      </w:r>
    </w:p>
    <w:bookmarkEnd w:id="21"/>
    <w:bookmarkStart w:name="z31" w:id="22"/>
    <w:p>
      <w:pPr>
        <w:spacing w:after="0"/>
        <w:ind w:left="0"/>
        <w:jc w:val="both"/>
      </w:pPr>
      <w:r>
        <w:rPr>
          <w:rFonts w:ascii="Times New Roman"/>
          <w:b w:val="false"/>
          <w:i w:val="false"/>
          <w:color w:val="000000"/>
          <w:sz w:val="28"/>
        </w:rPr>
        <w:t>
      "13. Қазақстан Республикасы Ұлттық қауіпсіздік комитеті Шекара қызметінің Абай облысы бойынша департаменті.</w:t>
      </w:r>
    </w:p>
    <w:bookmarkEnd w:id="22"/>
    <w:bookmarkStart w:name="z32" w:id="23"/>
    <w:p>
      <w:pPr>
        <w:spacing w:after="0"/>
        <w:ind w:left="0"/>
        <w:jc w:val="both"/>
      </w:pPr>
      <w:r>
        <w:rPr>
          <w:rFonts w:ascii="Times New Roman"/>
          <w:b w:val="false"/>
          <w:i w:val="false"/>
          <w:color w:val="000000"/>
          <w:sz w:val="28"/>
        </w:rPr>
        <w:t>
      14. Қазақстан Республикасы Ұлттық қауіпсіздік комитеті Шекара қызметінің Жетісу облысы бойынша департаменті.";</w:t>
      </w:r>
    </w:p>
    <w:bookmarkEnd w:id="23"/>
    <w:bookmarkStart w:name="z33" w:id="24"/>
    <w:p>
      <w:pPr>
        <w:spacing w:after="0"/>
        <w:ind w:left="0"/>
        <w:jc w:val="both"/>
      </w:pPr>
      <w:r>
        <w:rPr>
          <w:rFonts w:ascii="Times New Roman"/>
          <w:b w:val="false"/>
          <w:i w:val="false"/>
          <w:color w:val="000000"/>
          <w:sz w:val="28"/>
        </w:rPr>
        <w:t>
      реттік нөмірлері 15 және 16, мынадай мазмұндағы жолдармен толықтырылсын:</w:t>
      </w:r>
    </w:p>
    <w:bookmarkEnd w:id="24"/>
    <w:bookmarkStart w:name="z34" w:id="25"/>
    <w:p>
      <w:pPr>
        <w:spacing w:after="0"/>
        <w:ind w:left="0"/>
        <w:jc w:val="both"/>
      </w:pPr>
      <w:r>
        <w:rPr>
          <w:rFonts w:ascii="Times New Roman"/>
          <w:b w:val="false"/>
          <w:i w:val="false"/>
          <w:color w:val="000000"/>
          <w:sz w:val="28"/>
        </w:rPr>
        <w:t>
      "15. Қазақстан Республикасы Ұлттық қауіпсіздік комитеті Шекара қызметінің "Нұр-Сұлтан" шекаралық бақылау басқармасы.</w:t>
      </w:r>
    </w:p>
    <w:bookmarkEnd w:id="25"/>
    <w:bookmarkStart w:name="z35" w:id="26"/>
    <w:p>
      <w:pPr>
        <w:spacing w:after="0"/>
        <w:ind w:left="0"/>
        <w:jc w:val="both"/>
      </w:pPr>
      <w:r>
        <w:rPr>
          <w:rFonts w:ascii="Times New Roman"/>
          <w:b w:val="false"/>
          <w:i w:val="false"/>
          <w:color w:val="000000"/>
          <w:sz w:val="28"/>
        </w:rPr>
        <w:t xml:space="preserve">
      16. Қазақстан Республикасы Ұлттық қауіпсіздік комитеті Шекара қызметінің "Алматы" шекаралық бақылау басқармасы.". </w:t>
      </w:r>
    </w:p>
    <w:bookmarkEnd w:id="26"/>
    <w:bookmarkStart w:name="z36" w:id="27"/>
    <w:p>
      <w:pPr>
        <w:spacing w:after="0"/>
        <w:ind w:left="0"/>
        <w:jc w:val="both"/>
      </w:pPr>
      <w:r>
        <w:rPr>
          <w:rFonts w:ascii="Times New Roman"/>
          <w:b w:val="false"/>
          <w:i w:val="false"/>
          <w:color w:val="000000"/>
          <w:sz w:val="28"/>
        </w:rPr>
        <w:t xml:space="preserve">
      2. "Қазақстан Республикасының Ұлттық қауіпсіздік комитеті Шекара қызметінің мәселелері" туралы Қазақстан Республикасы Президентінің 1999 жылғы 10 желтоқсандағы № 282 </w:t>
      </w:r>
      <w:r>
        <w:rPr>
          <w:rFonts w:ascii="Times New Roman"/>
          <w:b w:val="false"/>
          <w:i w:val="false"/>
          <w:color w:val="000000"/>
          <w:sz w:val="28"/>
        </w:rPr>
        <w:t>Жарлығында</w:t>
      </w:r>
      <w:r>
        <w:rPr>
          <w:rFonts w:ascii="Times New Roman"/>
          <w:b w:val="false"/>
          <w:i w:val="false"/>
          <w:color w:val="000000"/>
          <w:sz w:val="28"/>
        </w:rPr>
        <w:t>:</w:t>
      </w:r>
    </w:p>
    <w:bookmarkEnd w:id="27"/>
    <w:bookmarkStart w:name="z37" w:id="2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қауіпсіздік комитетінің Шекара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28"/>
    <w:bookmarkStart w:name="z38" w:id="29"/>
    <w:p>
      <w:pPr>
        <w:spacing w:after="0"/>
        <w:ind w:left="0"/>
        <w:jc w:val="both"/>
      </w:pPr>
      <w:r>
        <w:rPr>
          <w:rFonts w:ascii="Times New Roman"/>
          <w:b w:val="false"/>
          <w:i w:val="false"/>
          <w:color w:val="000000"/>
          <w:sz w:val="28"/>
        </w:rPr>
        <w:t>
      "Ұлттық қауіпсіздік комитетінің және оның ведомстволарының қарамағындағы аумақтық органдардың тізбесі" деген бөлімде:</w:t>
      </w:r>
    </w:p>
    <w:bookmarkEnd w:id="29"/>
    <w:bookmarkStart w:name="z39" w:id="30"/>
    <w:p>
      <w:pPr>
        <w:spacing w:after="0"/>
        <w:ind w:left="0"/>
        <w:jc w:val="both"/>
      </w:pPr>
      <w:r>
        <w:rPr>
          <w:rFonts w:ascii="Times New Roman"/>
          <w:b w:val="false"/>
          <w:i w:val="false"/>
          <w:color w:val="000000"/>
          <w:sz w:val="28"/>
        </w:rPr>
        <w:t>
      реттік нөмірлері 13 және 14-жолдар мынадай редакцияда жазылсын:</w:t>
      </w:r>
    </w:p>
    <w:bookmarkEnd w:id="30"/>
    <w:bookmarkStart w:name="z40" w:id="31"/>
    <w:p>
      <w:pPr>
        <w:spacing w:after="0"/>
        <w:ind w:left="0"/>
        <w:jc w:val="both"/>
      </w:pPr>
      <w:r>
        <w:rPr>
          <w:rFonts w:ascii="Times New Roman"/>
          <w:b w:val="false"/>
          <w:i w:val="false"/>
          <w:color w:val="000000"/>
          <w:sz w:val="28"/>
        </w:rPr>
        <w:t>
      "13. Қазақстан Республикасының Ұлттық қауіпсіздік комитеті Шекара қызметінің Абай облысы бойынша департаменті.</w:t>
      </w:r>
    </w:p>
    <w:bookmarkEnd w:id="31"/>
    <w:bookmarkStart w:name="z41" w:id="32"/>
    <w:p>
      <w:pPr>
        <w:spacing w:after="0"/>
        <w:ind w:left="0"/>
        <w:jc w:val="both"/>
      </w:pPr>
      <w:r>
        <w:rPr>
          <w:rFonts w:ascii="Times New Roman"/>
          <w:b w:val="false"/>
          <w:i w:val="false"/>
          <w:color w:val="000000"/>
          <w:sz w:val="28"/>
        </w:rPr>
        <w:t>
      14. Қазақстан Республикасының Ұлттық қауіпсіздік комитеті Шекара қызметінің Жетісу облысы бойынша департаменті.";</w:t>
      </w:r>
    </w:p>
    <w:bookmarkEnd w:id="32"/>
    <w:bookmarkStart w:name="z42" w:id="33"/>
    <w:p>
      <w:pPr>
        <w:spacing w:after="0"/>
        <w:ind w:left="0"/>
        <w:jc w:val="both"/>
      </w:pPr>
      <w:r>
        <w:rPr>
          <w:rFonts w:ascii="Times New Roman"/>
          <w:b w:val="false"/>
          <w:i w:val="false"/>
          <w:color w:val="000000"/>
          <w:sz w:val="28"/>
        </w:rPr>
        <w:t>
      реттік нөмірлері 15 және 16, мынадай мазмұндағы жолдармен толықтырылсын:</w:t>
      </w:r>
    </w:p>
    <w:bookmarkEnd w:id="33"/>
    <w:bookmarkStart w:name="z43" w:id="34"/>
    <w:p>
      <w:pPr>
        <w:spacing w:after="0"/>
        <w:ind w:left="0"/>
        <w:jc w:val="both"/>
      </w:pPr>
      <w:r>
        <w:rPr>
          <w:rFonts w:ascii="Times New Roman"/>
          <w:b w:val="false"/>
          <w:i w:val="false"/>
          <w:color w:val="000000"/>
          <w:sz w:val="28"/>
        </w:rPr>
        <w:t>
      "15. Қазақстан Республикасының Ұлттық қауіпсіздік комитеті Шекара қызметінің "Нұр-Сұлтан" шекаралық бақылау басқармасы.</w:t>
      </w:r>
    </w:p>
    <w:bookmarkEnd w:id="34"/>
    <w:bookmarkStart w:name="z44" w:id="35"/>
    <w:p>
      <w:pPr>
        <w:spacing w:after="0"/>
        <w:ind w:left="0"/>
        <w:jc w:val="both"/>
      </w:pPr>
      <w:r>
        <w:rPr>
          <w:rFonts w:ascii="Times New Roman"/>
          <w:b w:val="false"/>
          <w:i w:val="false"/>
          <w:color w:val="000000"/>
          <w:sz w:val="28"/>
        </w:rPr>
        <w:t xml:space="preserve">
      16. Қазақстан Республикасының Ұлттық қауіпсіздік комитеті Шекара қызметінің "Алматы" шекаралық бақылау басқармасы.". </w:t>
      </w:r>
    </w:p>
    <w:bookmarkEnd w:id="35"/>
    <w:bookmarkStart w:name="z45" w:id="36"/>
    <w:p>
      <w:pPr>
        <w:spacing w:after="0"/>
        <w:ind w:left="0"/>
        <w:jc w:val="both"/>
      </w:pPr>
      <w:r>
        <w:rPr>
          <w:rFonts w:ascii="Times New Roman"/>
          <w:b w:val="false"/>
          <w:i w:val="false"/>
          <w:color w:val="000000"/>
          <w:sz w:val="28"/>
        </w:rPr>
        <w:t>
      3. Құпия.</w:t>
      </w:r>
    </w:p>
    <w:bookmarkEnd w:id="36"/>
    <w:bookmarkStart w:name="z46" w:id="37"/>
    <w:p>
      <w:pPr>
        <w:spacing w:after="0"/>
        <w:ind w:left="0"/>
        <w:jc w:val="both"/>
      </w:pPr>
      <w:r>
        <w:rPr>
          <w:rFonts w:ascii="Times New Roman"/>
          <w:b w:val="false"/>
          <w:i w:val="false"/>
          <w:color w:val="000000"/>
          <w:sz w:val="28"/>
        </w:rPr>
        <w:t xml:space="preserve">
      4. "Қазақстан Республикасы арнаулы мемлекеттік органы қызметкері антының мәтінін және оны қабылдау қағидаларын бекіту туралы" Қазақстан Республикасы Президентінің 2012 жылғы 7 мамырдағы № 319 </w:t>
      </w:r>
      <w:r>
        <w:rPr>
          <w:rFonts w:ascii="Times New Roman"/>
          <w:b w:val="false"/>
          <w:i w:val="false"/>
          <w:color w:val="000000"/>
          <w:sz w:val="28"/>
        </w:rPr>
        <w:t>Жарлығында</w:t>
      </w:r>
      <w:r>
        <w:rPr>
          <w:rFonts w:ascii="Times New Roman"/>
          <w:b w:val="false"/>
          <w:i w:val="false"/>
          <w:color w:val="000000"/>
          <w:sz w:val="28"/>
        </w:rPr>
        <w:t>:</w:t>
      </w:r>
    </w:p>
    <w:bookmarkEnd w:id="37"/>
    <w:bookmarkStart w:name="z47" w:id="3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арнаулы мемлекеттік органы қызметкерінің ант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38"/>
    <w:bookmarkStart w:name="z48" w:id="3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9"/>
    <w:bookmarkStart w:name="z49" w:id="40"/>
    <w:p>
      <w:pPr>
        <w:spacing w:after="0"/>
        <w:ind w:left="0"/>
        <w:jc w:val="both"/>
      </w:pPr>
      <w:r>
        <w:rPr>
          <w:rFonts w:ascii="Times New Roman"/>
          <w:b w:val="false"/>
          <w:i w:val="false"/>
          <w:color w:val="000000"/>
          <w:sz w:val="28"/>
        </w:rPr>
        <w:t>
      "2) бұрын әскери ант немесе Қазақстан Республикасының арнаулы мемлекеттік органы қызметкерінің антын қабылдамаған әскери, арнаулы оқу орындарының курсанттары, тыңдаушылары Қазақстан Республикасының арнаулы мемлекеттік орган қызметкерінің мәртебесі берілген күннен бастап екі айдан кешіктірмей;".</w:t>
      </w:r>
    </w:p>
    <w:bookmarkEnd w:id="40"/>
    <w:bookmarkStart w:name="z50" w:id="41"/>
    <w:p>
      <w:pPr>
        <w:spacing w:after="0"/>
        <w:ind w:left="0"/>
        <w:jc w:val="both"/>
      </w:pPr>
      <w:r>
        <w:rPr>
          <w:rFonts w:ascii="Times New Roman"/>
          <w:b w:val="false"/>
          <w:i w:val="false"/>
          <w:color w:val="000000"/>
          <w:sz w:val="28"/>
        </w:rPr>
        <w:t xml:space="preserve">
      5. "Қазақстан Республикасының арнаулы мемлекеттік органдары қызметкерлерінің арнаулы киім нысандарының түрлері мен сипаттамаларын бекіту туралы" Қазақстан Республикасы Президентінің 2013 жылғы 29 тамыздағы № 627 </w:t>
      </w:r>
      <w:r>
        <w:rPr>
          <w:rFonts w:ascii="Times New Roman"/>
          <w:b w:val="false"/>
          <w:i w:val="false"/>
          <w:color w:val="000000"/>
          <w:sz w:val="28"/>
        </w:rPr>
        <w:t>Жарлығында</w:t>
      </w:r>
      <w:r>
        <w:rPr>
          <w:rFonts w:ascii="Times New Roman"/>
          <w:b w:val="false"/>
          <w:i w:val="false"/>
          <w:color w:val="000000"/>
          <w:sz w:val="28"/>
        </w:rPr>
        <w:t>:</w:t>
      </w:r>
    </w:p>
    <w:bookmarkEnd w:id="41"/>
    <w:bookmarkStart w:name="z51" w:id="4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арнаулы мемлекеттік органдары қызметкерлерінің арнаулы киім нысандарының түрлері мен </w:t>
      </w:r>
      <w:r>
        <w:rPr>
          <w:rFonts w:ascii="Times New Roman"/>
          <w:b w:val="false"/>
          <w:i w:val="false"/>
          <w:color w:val="000000"/>
          <w:sz w:val="28"/>
        </w:rPr>
        <w:t>сипаттамаларында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3" w:id="43"/>
    <w:p>
      <w:pPr>
        <w:spacing w:after="0"/>
        <w:ind w:left="0"/>
        <w:jc w:val="both"/>
      </w:pPr>
      <w:r>
        <w:rPr>
          <w:rFonts w:ascii="Times New Roman"/>
          <w:b w:val="false"/>
          <w:i w:val="false"/>
          <w:color w:val="000000"/>
          <w:sz w:val="28"/>
        </w:rPr>
        <w:t>
      "5. Қазақстан Республикасының арнаулы мемлекеттік органдарында әскери, арнаулы оқу орындарын аяқтағаны туралы белгілерді, сыныптық біліктілік белгілерін, айырым белгілерін, күнделікті-далалық киім нысандарының түстерін, сондай-ақ өзге де киімді (спорттық және арнаулы іс-шараларға қатысу үшін, сондай-ақ техниканы, қару-жарақты және тағы сол сияқты қызмет көрсетуге арналған) Қазақстан Республикасы арнаулы мемлекеттік органдарының бірінші басшылары бекітеді.";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екінші бөлігіне орыс тілінде өзгеріс енгізілді, қазақ тілінде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бірінші бөлігі мынадай редакцияда жазылсын:</w:t>
      </w:r>
    </w:p>
    <w:bookmarkStart w:name="z56" w:id="44"/>
    <w:p>
      <w:pPr>
        <w:spacing w:after="0"/>
        <w:ind w:left="0"/>
        <w:jc w:val="both"/>
      </w:pPr>
      <w:r>
        <w:rPr>
          <w:rFonts w:ascii="Times New Roman"/>
          <w:b w:val="false"/>
          <w:i w:val="false"/>
          <w:color w:val="000000"/>
          <w:sz w:val="28"/>
        </w:rPr>
        <w:t>
      "28. Әскери, арнаулы оқу орындарының оқу курстары бойынша жеңдегі белгілері – көктікен түсті шұғадан жасалған ұштары төмен қаратылып орналастырылған алтын түстес оқадан жасалған бұрыштамалар.";</w:t>
      </w:r>
    </w:p>
    <w:bookmarkEnd w:id="44"/>
    <w:bookmarkStart w:name="z57" w:id="45"/>
    <w:p>
      <w:pPr>
        <w:spacing w:after="0"/>
        <w:ind w:left="0"/>
        <w:jc w:val="both"/>
      </w:pPr>
      <w:r>
        <w:rPr>
          <w:rFonts w:ascii="Times New Roman"/>
          <w:b w:val="false"/>
          <w:i w:val="false"/>
          <w:color w:val="000000"/>
          <w:sz w:val="28"/>
        </w:rPr>
        <w:t xml:space="preserve">
      "Қазақстан Республикасы арнаулы мемлекеттік органдары қызметкерлерінің арнаулы киім нысандары үлгілерінің суреттері" </w:t>
      </w:r>
      <w:r>
        <w:rPr>
          <w:rFonts w:ascii="Times New Roman"/>
          <w:b w:val="false"/>
          <w:i w:val="false"/>
          <w:color w:val="000000"/>
          <w:sz w:val="28"/>
        </w:rPr>
        <w:t>бөлімінде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21-суретте</w:t>
      </w:r>
      <w:r>
        <w:rPr>
          <w:rFonts w:ascii="Times New Roman"/>
          <w:b w:val="false"/>
          <w:i w:val="false"/>
          <w:color w:val="000000"/>
          <w:sz w:val="28"/>
        </w:rPr>
        <w:t xml:space="preserve"> "арнаулы (әскери)" деген сөздер "әскери, арнаулы" деген сөздермен ауыстырылсын. </w:t>
      </w:r>
    </w:p>
    <w:bookmarkStart w:name="z59" w:id="46"/>
    <w:p>
      <w:pPr>
        <w:spacing w:after="0"/>
        <w:ind w:left="0"/>
        <w:jc w:val="both"/>
      </w:pPr>
      <w:r>
        <w:rPr>
          <w:rFonts w:ascii="Times New Roman"/>
          <w:b w:val="false"/>
          <w:i w:val="false"/>
          <w:color w:val="000000"/>
          <w:sz w:val="28"/>
        </w:rPr>
        <w:t xml:space="preserve">
      6. "Қазақстан Республикасы ұлттық қауіпсіздік органдарының қызметін одан әрі жетілдіру жөніндегі шаралар туралы" Қазақстан Республикасы Президентінің 2014 жылғы 14 қарашадағы № 954 </w:t>
      </w:r>
      <w:r>
        <w:rPr>
          <w:rFonts w:ascii="Times New Roman"/>
          <w:b w:val="false"/>
          <w:i w:val="false"/>
          <w:color w:val="000000"/>
          <w:sz w:val="28"/>
        </w:rPr>
        <w:t>Жарлығында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61" w:id="47"/>
    <w:p>
      <w:pPr>
        <w:spacing w:after="0"/>
        <w:ind w:left="0"/>
        <w:jc w:val="both"/>
      </w:pPr>
      <w:r>
        <w:rPr>
          <w:rFonts w:ascii="Times New Roman"/>
          <w:b w:val="false"/>
          <w:i w:val="false"/>
          <w:color w:val="000000"/>
          <w:sz w:val="28"/>
        </w:rPr>
        <w:t>
      "1) Қазақстан Республикасы Ұлттық қауіпсіздік комитетінің Үкіметтік байланыс қызметі туралы ереже;".</w:t>
      </w:r>
    </w:p>
    <w:bookmarkEnd w:id="47"/>
    <w:bookmarkStart w:name="z62" w:id="48"/>
    <w:p>
      <w:pPr>
        <w:spacing w:after="0"/>
        <w:ind w:left="0"/>
        <w:jc w:val="both"/>
      </w:pPr>
      <w:r>
        <w:rPr>
          <w:rFonts w:ascii="Times New Roman"/>
          <w:b w:val="false"/>
          <w:i w:val="false"/>
          <w:color w:val="000000"/>
          <w:sz w:val="28"/>
        </w:rPr>
        <w:t>
      7. Құпия.</w:t>
      </w:r>
    </w:p>
    <w:bookmarkEnd w:id="48"/>
    <w:p>
      <w:pPr>
        <w:spacing w:after="0"/>
        <w:ind w:left="0"/>
        <w:jc w:val="both"/>
      </w:pPr>
      <w:r>
        <w:rPr>
          <w:rFonts w:ascii="Times New Roman"/>
          <w:b w:val="false"/>
          <w:i w:val="false"/>
          <w:color w:val="000000"/>
          <w:sz w:val="28"/>
        </w:rPr>
        <w:t>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