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2290" w14:textId="95f2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Сыбайлас жемқорлыққа қарсы іс-қимыл агенттігінің (Сыбайлас жемқорлыққа қарсы қызметтің)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2022 жылғы 28 шiлдедегi № 970 Жарлығы</w:t>
      </w:r>
    </w:p>
    <w:p>
      <w:pPr>
        <w:spacing w:after="0"/>
        <w:ind w:left="0"/>
        <w:jc w:val="both"/>
      </w:pPr>
      <w:bookmarkStart w:name="z4" w:id="0"/>
      <w:r>
        <w:rPr>
          <w:rFonts w:ascii="Times New Roman"/>
          <w:b w:val="false"/>
          <w:i w:val="false"/>
          <w:color w:val="000000"/>
          <w:sz w:val="28"/>
        </w:rPr>
        <w:t>
      ҚАУЛЫ ЕТЕМІН:</w:t>
      </w:r>
    </w:p>
    <w:bookmarkEnd w:id="0"/>
    <w:bookmarkStart w:name="z5" w:id="1"/>
    <w:p>
      <w:pPr>
        <w:spacing w:after="0"/>
        <w:ind w:left="0"/>
        <w:jc w:val="both"/>
      </w:pPr>
      <w:r>
        <w:rPr>
          <w:rFonts w:ascii="Times New Roman"/>
          <w:b w:val="false"/>
          <w:i w:val="false"/>
          <w:color w:val="000000"/>
          <w:sz w:val="28"/>
        </w:rPr>
        <w:t>
      1. Мыналар қайта ұйымдастырылсын:</w:t>
      </w:r>
    </w:p>
    <w:bookmarkEnd w:id="1"/>
    <w:bookmarkStart w:name="z6" w:id="2"/>
    <w:p>
      <w:pPr>
        <w:spacing w:after="0"/>
        <w:ind w:left="0"/>
        <w:jc w:val="both"/>
      </w:pPr>
      <w:r>
        <w:rPr>
          <w:rFonts w:ascii="Times New Roman"/>
          <w:b w:val="false"/>
          <w:i w:val="false"/>
          <w:color w:val="000000"/>
          <w:sz w:val="28"/>
        </w:rPr>
        <w:t>
      1) "Қазақстан Республикасы Сыбайлас жемқорлыққа қарсы іс-қимыл агенттігінің (Сыбайлас жемқорлыққа қарсы қызметтің) Абай облысы бойынша департаменті" республикалық мемлекеттік мекемесін бөліп шығару арқылы "Қазақстан Республикасы Сыбайлас жемқорлыққа қарсы іс-қимыл агенттігінің (Сыбайлас жемқорлыққа қарсы қызметтің) Шығыс Қазақстан облысы бойынша департаменті" республикалық мемлекеттік мекемесі;</w:t>
      </w:r>
    </w:p>
    <w:bookmarkEnd w:id="2"/>
    <w:bookmarkStart w:name="z7" w:id="3"/>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қызметтің) Жетісу облысы бойынша департаменті" республикалық мемлекеттік мекемесін бөліп шығару арқылы "Қазақстан Республикасы Сыбайлас жемқорлыққа қарсы іс-қимыл агенттігінің (Сыбайлас жемқорлыққа қарсы қызметтің) Алматы облысы бойынша департаменті" республикалық мемлекеттік мекемесі;</w:t>
      </w:r>
    </w:p>
    <w:bookmarkEnd w:id="3"/>
    <w:bookmarkStart w:name="z8" w:id="4"/>
    <w:p>
      <w:pPr>
        <w:spacing w:after="0"/>
        <w:ind w:left="0"/>
        <w:jc w:val="both"/>
      </w:pPr>
      <w:r>
        <w:rPr>
          <w:rFonts w:ascii="Times New Roman"/>
          <w:b w:val="false"/>
          <w:i w:val="false"/>
          <w:color w:val="000000"/>
          <w:sz w:val="28"/>
        </w:rPr>
        <w:t>
      3) "Қазақстан Республикасы Сыбайлас жемқорлыққа қарсы іс-қимыл агенттігінің (Сыбайлас жемқорлыққа қарсы қызметтің) Ұлытау облысы бойынша департаменті" республикалық мемлекеттік мекемесін бөліп шығару арқылы "Қазақстан Республикасы Сыбайлас жемқорлыққа қарсы іс-қимыл агенттігінің (Сыбайлас жемқорлыққа қарсы қызметтің) Қарағанды облысы бойынша департаменті" республикалық мемлекеттік мекемесі.</w:t>
      </w:r>
    </w:p>
    <w:bookmarkEnd w:id="4"/>
    <w:bookmarkStart w:name="z9" w:id="5"/>
    <w:p>
      <w:pPr>
        <w:spacing w:after="0"/>
        <w:ind w:left="0"/>
        <w:jc w:val="both"/>
      </w:pPr>
      <w:r>
        <w:rPr>
          <w:rFonts w:ascii="Times New Roman"/>
          <w:b w:val="false"/>
          <w:i w:val="false"/>
          <w:color w:val="000000"/>
          <w:sz w:val="28"/>
        </w:rPr>
        <w:t xml:space="preserve">
      2.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5"/>
    <w:bookmarkStart w:name="z10" w:id="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Сыбайлас жемқорлыққа қарсы іс-қимыл агенттігі (Сыбайлас жемқорлыққа қарсы қызмет) туралы </w:t>
      </w:r>
      <w:r>
        <w:rPr>
          <w:rFonts w:ascii="Times New Roman"/>
          <w:b w:val="false"/>
          <w:i w:val="false"/>
          <w:color w:val="000000"/>
          <w:sz w:val="28"/>
        </w:rPr>
        <w:t>ереже</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3. Қазақстан Республикасының Сыбайлас жемқорлыққа қарсы іс-қимыл агенттігі (Сыбайлас жемқорлыққа қарсы қызмет) осы Жарлықтан туындайтын шараларды Қазақстан Республикасының заңнамасында белгіленген тәртіппен қабылдасын.</w:t>
      </w:r>
    </w:p>
    <w:bookmarkEnd w:id="7"/>
    <w:bookmarkStart w:name="z12" w:id="8"/>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28 шілдедегі</w:t>
            </w:r>
            <w:r>
              <w:br/>
            </w:r>
            <w:r>
              <w:rPr>
                <w:rFonts w:ascii="Times New Roman"/>
                <w:b w:val="false"/>
                <w:i w:val="false"/>
                <w:color w:val="000000"/>
                <w:sz w:val="20"/>
              </w:rPr>
              <w:t>№ 970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22 шілдедегі</w:t>
            </w:r>
            <w:r>
              <w:br/>
            </w:r>
            <w:r>
              <w:rPr>
                <w:rFonts w:ascii="Times New Roman"/>
                <w:b w:val="false"/>
                <w:i w:val="false"/>
                <w:color w:val="000000"/>
                <w:sz w:val="20"/>
              </w:rPr>
              <w:t>№ 74 Жарлығымен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Қазақстан Республикасының Сыбайлас жемқорлыққа қарсы іс-қимыл агенттігі (Сыбайлас жемқорлыққа қарсы қызмет) туралы ЕРЕЖЕ</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1. Қазақстан Республикасының Сыбайлас жемқорлыққа қарсы іс-қимыл агенттігі (Сыбайлас жемқорлыққа қарсы қызмет) (бұдан әрі – Агенттік) Қазақстан Республикасының Президентіне тікелей бағынатын және есеп беретін, Қазақстан Республикасының сыбайлас жемқорлыққа қарсы саясатын қалыптастыру мен іске асыруды және сыбайлас жемқорлыққа қарсы іс-қимыл саласындағы үйлестіруді, сондай-ақ сыбайлас жемқорлық құқық бұзушылықтардың алдын алуды, оларды анықтауды, жолын кесуді, ашуды және тергеп-тексеруді жүзеге асыратын мемлекеттік орган болып табылады.</w:t>
      </w:r>
    </w:p>
    <w:bookmarkEnd w:id="11"/>
    <w:bookmarkStart w:name="z18" w:id="12"/>
    <w:p>
      <w:pPr>
        <w:spacing w:after="0"/>
        <w:ind w:left="0"/>
        <w:jc w:val="both"/>
      </w:pPr>
      <w:r>
        <w:rPr>
          <w:rFonts w:ascii="Times New Roman"/>
          <w:b w:val="false"/>
          <w:i w:val="false"/>
          <w:color w:val="000000"/>
          <w:sz w:val="28"/>
        </w:rPr>
        <w:t>
      2. Агенттіктің облыстарда, республикалық маңызы бар қалаларда, астанада аумақтық органдары болады.</w:t>
      </w:r>
    </w:p>
    <w:bookmarkEnd w:id="12"/>
    <w:bookmarkStart w:name="z19" w:id="13"/>
    <w:p>
      <w:pPr>
        <w:spacing w:after="0"/>
        <w:ind w:left="0"/>
        <w:jc w:val="both"/>
      </w:pPr>
      <w:r>
        <w:rPr>
          <w:rFonts w:ascii="Times New Roman"/>
          <w:b w:val="false"/>
          <w:i w:val="false"/>
          <w:color w:val="000000"/>
          <w:sz w:val="28"/>
        </w:rPr>
        <w:t>
      3. Агенттік өз қызметін Қазақстан Республикасының Конституциясына және заңдарына, Қазақстан Республикасы Президентінің және Үкіметінің актілеріне, Қазақстан Республикасының өзге де нормативтік құқықтық актілеріне, сондай-ақ осы Ережеге сәйкес жүзеге асырады.</w:t>
      </w:r>
    </w:p>
    <w:bookmarkEnd w:id="13"/>
    <w:bookmarkStart w:name="z20" w:id="14"/>
    <w:p>
      <w:pPr>
        <w:spacing w:after="0"/>
        <w:ind w:left="0"/>
        <w:jc w:val="both"/>
      </w:pPr>
      <w:r>
        <w:rPr>
          <w:rFonts w:ascii="Times New Roman"/>
          <w:b w:val="false"/>
          <w:i w:val="false"/>
          <w:color w:val="000000"/>
          <w:sz w:val="28"/>
        </w:rPr>
        <w:t>
      4. Агенттік мемлекеттік мекеменің ұйымдық-құқықтық нысанындағы заңды тұлға болып табылады, оның нышандары мен айырым белгілері, Қазақстан Республикасының Мемлекеттік Елтаңбасы бейнеленген мөрлері және қазақ және орыс тілдерінде өз атауы бар мөртабандары, белгіленген үлгідегі бланкілері, Қазақстан Республикасының заңнамасына сәйкес қазынашылық органдарында шоттары болады.</w:t>
      </w:r>
    </w:p>
    <w:bookmarkEnd w:id="14"/>
    <w:bookmarkStart w:name="z21" w:id="15"/>
    <w:p>
      <w:pPr>
        <w:spacing w:after="0"/>
        <w:ind w:left="0"/>
        <w:jc w:val="both"/>
      </w:pPr>
      <w:r>
        <w:rPr>
          <w:rFonts w:ascii="Times New Roman"/>
          <w:b w:val="false"/>
          <w:i w:val="false"/>
          <w:color w:val="000000"/>
          <w:sz w:val="28"/>
        </w:rPr>
        <w:t>
      5. Агенттік азаматтық-құқықтық қатынастарға өз атынан түседі.</w:t>
      </w:r>
    </w:p>
    <w:bookmarkEnd w:id="15"/>
    <w:bookmarkStart w:name="z22" w:id="16"/>
    <w:p>
      <w:pPr>
        <w:spacing w:after="0"/>
        <w:ind w:left="0"/>
        <w:jc w:val="both"/>
      </w:pPr>
      <w:r>
        <w:rPr>
          <w:rFonts w:ascii="Times New Roman"/>
          <w:b w:val="false"/>
          <w:i w:val="false"/>
          <w:color w:val="000000"/>
          <w:sz w:val="28"/>
        </w:rPr>
        <w:t>
      6. Егер Қазақстан Республикасының заңнамасына сәйкес Агенттікке уәкілеттік берілсе, оның мемлекет атынан азаматтық-құқықтық қатынастардың тарапы болуға құқығы бар.</w:t>
      </w:r>
    </w:p>
    <w:bookmarkEnd w:id="16"/>
    <w:bookmarkStart w:name="z23" w:id="17"/>
    <w:p>
      <w:pPr>
        <w:spacing w:after="0"/>
        <w:ind w:left="0"/>
        <w:jc w:val="both"/>
      </w:pPr>
      <w:r>
        <w:rPr>
          <w:rFonts w:ascii="Times New Roman"/>
          <w:b w:val="false"/>
          <w:i w:val="false"/>
          <w:color w:val="000000"/>
          <w:sz w:val="28"/>
        </w:rPr>
        <w:t>
      7. Агенттік өз құзыретінің мәселелері бойынша Қазақстан Республикасының заңнамасында белгіленген тәртіппен Агенттік төрағасының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4" w:id="18"/>
    <w:p>
      <w:pPr>
        <w:spacing w:after="0"/>
        <w:ind w:left="0"/>
        <w:jc w:val="both"/>
      </w:pPr>
      <w:r>
        <w:rPr>
          <w:rFonts w:ascii="Times New Roman"/>
          <w:b w:val="false"/>
          <w:i w:val="false"/>
          <w:color w:val="000000"/>
          <w:sz w:val="28"/>
        </w:rPr>
        <w:t>
      8. Агенттіктің құрылымы мен жалпы штат санын Агенттік төрағасының ұсынуы бойынша Қазақстан Республикасының Президенті бекітеді.</w:t>
      </w:r>
    </w:p>
    <w:bookmarkEnd w:id="18"/>
    <w:bookmarkStart w:name="z25" w:id="19"/>
    <w:p>
      <w:pPr>
        <w:spacing w:after="0"/>
        <w:ind w:left="0"/>
        <w:jc w:val="both"/>
      </w:pPr>
      <w:r>
        <w:rPr>
          <w:rFonts w:ascii="Times New Roman"/>
          <w:b w:val="false"/>
          <w:i w:val="false"/>
          <w:color w:val="000000"/>
          <w:sz w:val="28"/>
        </w:rPr>
        <w:t>
      9. Агенттіктің орналасқан жері: 010000, Нұр-Сұлтан қаласы, "Байқоңыр" ауданы, Сейфуллин көшесі, 37.</w:t>
      </w:r>
    </w:p>
    <w:bookmarkEnd w:id="19"/>
    <w:bookmarkStart w:name="z26" w:id="20"/>
    <w:p>
      <w:pPr>
        <w:spacing w:after="0"/>
        <w:ind w:left="0"/>
        <w:jc w:val="both"/>
      </w:pPr>
      <w:r>
        <w:rPr>
          <w:rFonts w:ascii="Times New Roman"/>
          <w:b w:val="false"/>
          <w:i w:val="false"/>
          <w:color w:val="000000"/>
          <w:sz w:val="28"/>
        </w:rPr>
        <w:t>
      10. Осы Ереже Агенттіктің құрылтай құжаты болып табылады.</w:t>
      </w:r>
    </w:p>
    <w:bookmarkEnd w:id="20"/>
    <w:bookmarkStart w:name="z27" w:id="21"/>
    <w:p>
      <w:pPr>
        <w:spacing w:after="0"/>
        <w:ind w:left="0"/>
        <w:jc w:val="both"/>
      </w:pPr>
      <w:r>
        <w:rPr>
          <w:rFonts w:ascii="Times New Roman"/>
          <w:b w:val="false"/>
          <w:i w:val="false"/>
          <w:color w:val="000000"/>
          <w:sz w:val="28"/>
        </w:rPr>
        <w:t>
      11. Агенттіктің қызметін қаржыландыру Қазақстан Республикасының заңнамасына сәйкес республикалық бюджеттен жүзеге асырылады.</w:t>
      </w:r>
    </w:p>
    <w:bookmarkEnd w:id="21"/>
    <w:bookmarkStart w:name="z28" w:id="22"/>
    <w:p>
      <w:pPr>
        <w:spacing w:after="0"/>
        <w:ind w:left="0"/>
        <w:jc w:val="both"/>
      </w:pPr>
      <w:r>
        <w:rPr>
          <w:rFonts w:ascii="Times New Roman"/>
          <w:b w:val="false"/>
          <w:i w:val="false"/>
          <w:color w:val="000000"/>
          <w:sz w:val="28"/>
        </w:rPr>
        <w:t>
      12. Агенттіктің өкілеттіктері болып табылатын міндеттерді орындау тұрғысынан Агенттіктің кәсіпкерлік субъектілерімен шарттық қатынастарға түсуіне тыйым салынады.</w:t>
      </w:r>
    </w:p>
    <w:bookmarkEnd w:id="22"/>
    <w:bookmarkStart w:name="z29" w:id="23"/>
    <w:p>
      <w:pPr>
        <w:spacing w:after="0"/>
        <w:ind w:left="0"/>
        <w:jc w:val="both"/>
      </w:pPr>
      <w:r>
        <w:rPr>
          <w:rFonts w:ascii="Times New Roman"/>
          <w:b w:val="false"/>
          <w:i w:val="false"/>
          <w:color w:val="000000"/>
          <w:sz w:val="28"/>
        </w:rPr>
        <w:t>
      Егер заңнамалық актілерде Агенттікке кіріс әкелетін қызметті жүзеге асыру құқығы берілсе, егер Қазақстан Республикасының заңнамасында өзгеше белгіленбесе, алынған кірістер мемлекеттік бюджетке жіберіледі.</w:t>
      </w:r>
    </w:p>
    <w:bookmarkEnd w:id="23"/>
    <w:bookmarkStart w:name="z30" w:id="24"/>
    <w:p>
      <w:pPr>
        <w:spacing w:after="0"/>
        <w:ind w:left="0"/>
        <w:jc w:val="left"/>
      </w:pPr>
      <w:r>
        <w:rPr>
          <w:rFonts w:ascii="Times New Roman"/>
          <w:b/>
          <w:i w:val="false"/>
          <w:color w:val="000000"/>
        </w:rPr>
        <w:t xml:space="preserve"> 2-тарау. Агенттіктің міндеттері мен өкілеттіктері</w:t>
      </w:r>
    </w:p>
    <w:bookmarkEnd w:id="24"/>
    <w:bookmarkStart w:name="z31" w:id="25"/>
    <w:p>
      <w:pPr>
        <w:spacing w:after="0"/>
        <w:ind w:left="0"/>
        <w:jc w:val="both"/>
      </w:pPr>
      <w:r>
        <w:rPr>
          <w:rFonts w:ascii="Times New Roman"/>
          <w:b w:val="false"/>
          <w:i w:val="false"/>
          <w:color w:val="000000"/>
          <w:sz w:val="28"/>
        </w:rPr>
        <w:t>
      13. Міндеттері:</w:t>
      </w:r>
    </w:p>
    <w:bookmarkEnd w:id="25"/>
    <w:bookmarkStart w:name="z32" w:id="26"/>
    <w:p>
      <w:pPr>
        <w:spacing w:after="0"/>
        <w:ind w:left="0"/>
        <w:jc w:val="both"/>
      </w:pPr>
      <w:r>
        <w:rPr>
          <w:rFonts w:ascii="Times New Roman"/>
          <w:b w:val="false"/>
          <w:i w:val="false"/>
          <w:color w:val="000000"/>
          <w:sz w:val="28"/>
        </w:rPr>
        <w:t>
      1) Қазақстан Республикасының сыбайлас жемқорлыққа қарсы саясатын қалыптастыру және іске асыру;</w:t>
      </w:r>
    </w:p>
    <w:bookmarkEnd w:id="26"/>
    <w:bookmarkStart w:name="z33" w:id="27"/>
    <w:p>
      <w:pPr>
        <w:spacing w:after="0"/>
        <w:ind w:left="0"/>
        <w:jc w:val="both"/>
      </w:pPr>
      <w:r>
        <w:rPr>
          <w:rFonts w:ascii="Times New Roman"/>
          <w:b w:val="false"/>
          <w:i w:val="false"/>
          <w:color w:val="000000"/>
          <w:sz w:val="28"/>
        </w:rPr>
        <w:t>
      2) қоғамда сыбайлас жемқорлыққа төзбеушілік ахуалын қалыптастыру;</w:t>
      </w:r>
    </w:p>
    <w:bookmarkEnd w:id="27"/>
    <w:bookmarkStart w:name="z34" w:id="28"/>
    <w:p>
      <w:pPr>
        <w:spacing w:after="0"/>
        <w:ind w:left="0"/>
        <w:jc w:val="both"/>
      </w:pPr>
      <w:r>
        <w:rPr>
          <w:rFonts w:ascii="Times New Roman"/>
          <w:b w:val="false"/>
          <w:i w:val="false"/>
          <w:color w:val="000000"/>
          <w:sz w:val="28"/>
        </w:rPr>
        <w:t>
      3) сыбайлас жемқорлық құқық бұзушылықтар жасауға ықпал ететін жағдайлар мен себептерді анықтау және олардың салдарын жою;</w:t>
      </w:r>
    </w:p>
    <w:bookmarkEnd w:id="28"/>
    <w:bookmarkStart w:name="z35" w:id="29"/>
    <w:p>
      <w:pPr>
        <w:spacing w:after="0"/>
        <w:ind w:left="0"/>
        <w:jc w:val="both"/>
      </w:pPr>
      <w:r>
        <w:rPr>
          <w:rFonts w:ascii="Times New Roman"/>
          <w:b w:val="false"/>
          <w:i w:val="false"/>
          <w:color w:val="000000"/>
          <w:sz w:val="28"/>
        </w:rPr>
        <w:t>
      4) сыбайлас жемқорлыққа қарсы іс-қимыл субъектілерінің өзара іс-қимылын нығайту;</w:t>
      </w:r>
    </w:p>
    <w:bookmarkEnd w:id="29"/>
    <w:bookmarkStart w:name="z36" w:id="30"/>
    <w:p>
      <w:pPr>
        <w:spacing w:after="0"/>
        <w:ind w:left="0"/>
        <w:jc w:val="both"/>
      </w:pPr>
      <w:r>
        <w:rPr>
          <w:rFonts w:ascii="Times New Roman"/>
          <w:b w:val="false"/>
          <w:i w:val="false"/>
          <w:color w:val="000000"/>
          <w:sz w:val="28"/>
        </w:rPr>
        <w:t>
      5) сыбайлас жемқорлыққа қарсы іс-қимыл бойынша халықаралық ынтымақтастықты дамыту;</w:t>
      </w:r>
    </w:p>
    <w:bookmarkEnd w:id="30"/>
    <w:bookmarkStart w:name="z37" w:id="31"/>
    <w:p>
      <w:pPr>
        <w:spacing w:after="0"/>
        <w:ind w:left="0"/>
        <w:jc w:val="both"/>
      </w:pPr>
      <w:r>
        <w:rPr>
          <w:rFonts w:ascii="Times New Roman"/>
          <w:b w:val="false"/>
          <w:i w:val="false"/>
          <w:color w:val="000000"/>
          <w:sz w:val="28"/>
        </w:rPr>
        <w:t>
      6) сыбайлас жемқорлық құқық бұзушылықтарды анықтау, жолын кесу, ашу және тергеп-тексеру.</w:t>
      </w:r>
    </w:p>
    <w:bookmarkEnd w:id="31"/>
    <w:bookmarkStart w:name="z38" w:id="32"/>
    <w:p>
      <w:pPr>
        <w:spacing w:after="0"/>
        <w:ind w:left="0"/>
        <w:jc w:val="both"/>
      </w:pPr>
      <w:r>
        <w:rPr>
          <w:rFonts w:ascii="Times New Roman"/>
          <w:b w:val="false"/>
          <w:i w:val="false"/>
          <w:color w:val="000000"/>
          <w:sz w:val="28"/>
        </w:rPr>
        <w:t>
      14. Өкілеттіктері:</w:t>
      </w:r>
    </w:p>
    <w:bookmarkEnd w:id="32"/>
    <w:bookmarkStart w:name="z39" w:id="33"/>
    <w:p>
      <w:pPr>
        <w:spacing w:after="0"/>
        <w:ind w:left="0"/>
        <w:jc w:val="both"/>
      </w:pPr>
      <w:r>
        <w:rPr>
          <w:rFonts w:ascii="Times New Roman"/>
          <w:b w:val="false"/>
          <w:i w:val="false"/>
          <w:color w:val="000000"/>
          <w:sz w:val="28"/>
        </w:rPr>
        <w:t>
      1) құқықтары:</w:t>
      </w:r>
    </w:p>
    <w:bookmarkEnd w:id="33"/>
    <w:bookmarkStart w:name="z40" w:id="34"/>
    <w:p>
      <w:pPr>
        <w:spacing w:after="0"/>
        <w:ind w:left="0"/>
        <w:jc w:val="both"/>
      </w:pPr>
      <w:r>
        <w:rPr>
          <w:rFonts w:ascii="Times New Roman"/>
          <w:b w:val="false"/>
          <w:i w:val="false"/>
          <w:color w:val="000000"/>
          <w:sz w:val="28"/>
        </w:rPr>
        <w:t>
      Қазақстан Республикасының Президентіне сыбайлас жемқорлыққа қарсы іс-қимыл шараларын жетілдіру мәселелері жөнінде ұсыныстар енгізу;</w:t>
      </w:r>
    </w:p>
    <w:bookmarkEnd w:id="34"/>
    <w:bookmarkStart w:name="z41" w:id="35"/>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органдардан, ұйымдардан, лауазымды адамдардан, оның ішінде ақпараттық ресурстардан қажетті ақпарат пен материалдарды сұрату және алу;</w:t>
      </w:r>
    </w:p>
    <w:bookmarkEnd w:id="35"/>
    <w:bookmarkStart w:name="z42" w:id="36"/>
    <w:p>
      <w:pPr>
        <w:spacing w:after="0"/>
        <w:ind w:left="0"/>
        <w:jc w:val="both"/>
      </w:pPr>
      <w:r>
        <w:rPr>
          <w:rFonts w:ascii="Times New Roman"/>
          <w:b w:val="false"/>
          <w:i w:val="false"/>
          <w:color w:val="000000"/>
          <w:sz w:val="28"/>
        </w:rPr>
        <w:t>
      өзге сыбайлас жемқорлыққа қарсы іс-қимыл субъектілерінің мамандарын және (немесе) сарапшыларын сыбайлас жемқорлық тәуекелдеріне сыртқы талдау жүргізуге тарту;</w:t>
      </w:r>
    </w:p>
    <w:bookmarkEnd w:id="36"/>
    <w:bookmarkStart w:name="z43" w:id="37"/>
    <w:p>
      <w:pPr>
        <w:spacing w:after="0"/>
        <w:ind w:left="0"/>
        <w:jc w:val="both"/>
      </w:pPr>
      <w:r>
        <w:rPr>
          <w:rFonts w:ascii="Times New Roman"/>
          <w:b w:val="false"/>
          <w:i w:val="false"/>
          <w:color w:val="000000"/>
          <w:sz w:val="28"/>
        </w:rPr>
        <w:t>
      сыбайлас жемқорлық қылмыстар бойынша жедел-іздестіру және тергеу қызметінің, сотқа дейінгі тергеп-тексерудің практикасына талдау жүргізу;</w:t>
      </w:r>
    </w:p>
    <w:bookmarkEnd w:id="37"/>
    <w:bookmarkStart w:name="z44" w:id="38"/>
    <w:p>
      <w:pPr>
        <w:spacing w:after="0"/>
        <w:ind w:left="0"/>
        <w:jc w:val="both"/>
      </w:pPr>
      <w:r>
        <w:rPr>
          <w:rFonts w:ascii="Times New Roman"/>
          <w:b w:val="false"/>
          <w:i w:val="false"/>
          <w:color w:val="000000"/>
          <w:sz w:val="28"/>
        </w:rPr>
        <w:t>
      іс жүргізудегі қылмыстық істер бойынша шақыру бойынша келуден жалтарған адамдарды күштеп әкелу;</w:t>
      </w:r>
    </w:p>
    <w:bookmarkEnd w:id="38"/>
    <w:bookmarkStart w:name="z45" w:id="39"/>
    <w:p>
      <w:pPr>
        <w:spacing w:after="0"/>
        <w:ind w:left="0"/>
        <w:jc w:val="both"/>
      </w:pPr>
      <w:r>
        <w:rPr>
          <w:rFonts w:ascii="Times New Roman"/>
          <w:b w:val="false"/>
          <w:i w:val="false"/>
          <w:color w:val="000000"/>
          <w:sz w:val="28"/>
        </w:rPr>
        <w:t>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нәрселерді немесе өзге де мүлікті алып қою немесе алуды жүргізу;</w:t>
      </w:r>
    </w:p>
    <w:bookmarkEnd w:id="39"/>
    <w:bookmarkStart w:name="z46" w:id="40"/>
    <w:p>
      <w:pPr>
        <w:spacing w:after="0"/>
        <w:ind w:left="0"/>
        <w:jc w:val="both"/>
      </w:pPr>
      <w:r>
        <w:rPr>
          <w:rFonts w:ascii="Times New Roman"/>
          <w:b w:val="false"/>
          <w:i w:val="false"/>
          <w:color w:val="000000"/>
          <w:sz w:val="28"/>
        </w:rPr>
        <w:t>
      уақытша ұстау изоляторларын, тергеу изоляторларын Қазақстан Республикасының заңнамасында көзделген тәртіппен пайдалану;</w:t>
      </w:r>
    </w:p>
    <w:bookmarkEnd w:id="40"/>
    <w:bookmarkStart w:name="z47" w:id="41"/>
    <w:p>
      <w:pPr>
        <w:spacing w:after="0"/>
        <w:ind w:left="0"/>
        <w:jc w:val="both"/>
      </w:pPr>
      <w:r>
        <w:rPr>
          <w:rFonts w:ascii="Times New Roman"/>
          <w:b w:val="false"/>
          <w:i w:val="false"/>
          <w:color w:val="000000"/>
          <w:sz w:val="28"/>
        </w:rPr>
        <w:t>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заңнамасында белгіленген тәртіппен қылмыстық құқық бұзушылықтар және басқа да заң бұзушылықтар жасауға ықпал еткен мән-жайларды жою жөнiнде нұсқама енгізу;</w:t>
      </w:r>
    </w:p>
    <w:bookmarkEnd w:id="41"/>
    <w:bookmarkStart w:name="z48" w:id="42"/>
    <w:p>
      <w:pPr>
        <w:spacing w:after="0"/>
        <w:ind w:left="0"/>
        <w:jc w:val="both"/>
      </w:pPr>
      <w:r>
        <w:rPr>
          <w:rFonts w:ascii="Times New Roman"/>
          <w:b w:val="false"/>
          <w:i w:val="false"/>
          <w:color w:val="000000"/>
          <w:sz w:val="28"/>
        </w:rPr>
        <w:t>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w:t>
      </w:r>
    </w:p>
    <w:bookmarkEnd w:id="42"/>
    <w:bookmarkStart w:name="z49" w:id="43"/>
    <w:p>
      <w:pPr>
        <w:spacing w:after="0"/>
        <w:ind w:left="0"/>
        <w:jc w:val="both"/>
      </w:pPr>
      <w:r>
        <w:rPr>
          <w:rFonts w:ascii="Times New Roman"/>
          <w:b w:val="false"/>
          <w:i w:val="false"/>
          <w:color w:val="000000"/>
          <w:sz w:val="28"/>
        </w:rPr>
        <w:t>
      Қазақстан Республикасының заңнамасына сәйкес өзіне жүктелген міндеттерді шешуді қамтамасыз ететін ақпараттық жүйелерді құру және пайдалану, заңнамада белгіленген тәртіппен әкімшілік құқық бұзушылықтар туралы істер бойынша сотқа дейінгі тергеп-тексеру, іс жүргізу барысында зерттеуді ұйымдастыру;</w:t>
      </w:r>
    </w:p>
    <w:bookmarkEnd w:id="43"/>
    <w:bookmarkStart w:name="z50" w:id="44"/>
    <w:p>
      <w:pPr>
        <w:spacing w:after="0"/>
        <w:ind w:left="0"/>
        <w:jc w:val="both"/>
      </w:pPr>
      <w:r>
        <w:rPr>
          <w:rFonts w:ascii="Times New Roman"/>
          <w:b w:val="false"/>
          <w:i w:val="false"/>
          <w:color w:val="000000"/>
          <w:sz w:val="28"/>
        </w:rPr>
        <w:t>
      сыбайлас жемқорлық қылмыстармен күрестің нысандары мен әдістерін жетілдіру, жедел-іздестіру қызметінің стратегиясы мен тактикасын айқындау, оның тиімділігін арттыру жөніндегі шараларды тұжырымдау және іске асыру;</w:t>
      </w:r>
    </w:p>
    <w:bookmarkEnd w:id="44"/>
    <w:bookmarkStart w:name="z51" w:id="45"/>
    <w:p>
      <w:pPr>
        <w:spacing w:after="0"/>
        <w:ind w:left="0"/>
        <w:jc w:val="both"/>
      </w:pPr>
      <w:r>
        <w:rPr>
          <w:rFonts w:ascii="Times New Roman"/>
          <w:b w:val="false"/>
          <w:i w:val="false"/>
          <w:color w:val="000000"/>
          <w:sz w:val="28"/>
        </w:rPr>
        <w:t>
      ұстап алынған және қамауға алынған адамдарды айдауылмен алып жүру;</w:t>
      </w:r>
    </w:p>
    <w:bookmarkEnd w:id="45"/>
    <w:bookmarkStart w:name="z52" w:id="46"/>
    <w:p>
      <w:pPr>
        <w:spacing w:after="0"/>
        <w:ind w:left="0"/>
        <w:jc w:val="both"/>
      </w:pPr>
      <w:r>
        <w:rPr>
          <w:rFonts w:ascii="Times New Roman"/>
          <w:b w:val="false"/>
          <w:i w:val="false"/>
          <w:color w:val="000000"/>
          <w:sz w:val="28"/>
        </w:rPr>
        <w:t>
      Агенттіктің, оның аумақтық органдарының қызметіне қатысты мәселелер бойынша нормативтік құқықтық актілерді әзірлеу;</w:t>
      </w:r>
    </w:p>
    <w:bookmarkEnd w:id="46"/>
    <w:bookmarkStart w:name="z53" w:id="47"/>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 жүзеге асыру;</w:t>
      </w:r>
    </w:p>
    <w:bookmarkEnd w:id="47"/>
    <w:bookmarkStart w:name="z54" w:id="48"/>
    <w:p>
      <w:pPr>
        <w:spacing w:after="0"/>
        <w:ind w:left="0"/>
        <w:jc w:val="both"/>
      </w:pPr>
      <w:r>
        <w:rPr>
          <w:rFonts w:ascii="Times New Roman"/>
          <w:b w:val="false"/>
          <w:i w:val="false"/>
          <w:color w:val="000000"/>
          <w:sz w:val="28"/>
        </w:rPr>
        <w:t>
      2) міндеттері:</w:t>
      </w:r>
    </w:p>
    <w:bookmarkEnd w:id="48"/>
    <w:bookmarkStart w:name="z55" w:id="49"/>
    <w:p>
      <w:pPr>
        <w:spacing w:after="0"/>
        <w:ind w:left="0"/>
        <w:jc w:val="both"/>
      </w:pPr>
      <w:r>
        <w:rPr>
          <w:rFonts w:ascii="Times New Roman"/>
          <w:b w:val="false"/>
          <w:i w:val="false"/>
          <w:color w:val="000000"/>
          <w:sz w:val="28"/>
        </w:rPr>
        <w:t>
      Қазақстан Республикасының сыбайлас жемқорлыққа қарсы іс-қимыл туралы заңнамасын бұзушылықтар анықталған жағдайда, заңнамада белгіленген тәртіппен оларды жою жөнінде шаралар қабылдау;</w:t>
      </w:r>
    </w:p>
    <w:bookmarkEnd w:id="49"/>
    <w:bookmarkStart w:name="z56" w:id="50"/>
    <w:p>
      <w:pPr>
        <w:spacing w:after="0"/>
        <w:ind w:left="0"/>
        <w:jc w:val="both"/>
      </w:pPr>
      <w:r>
        <w:rPr>
          <w:rFonts w:ascii="Times New Roman"/>
          <w:b w:val="false"/>
          <w:i w:val="false"/>
          <w:color w:val="000000"/>
          <w:sz w:val="28"/>
        </w:rPr>
        <w:t>
      құқық бұзушылықтар туралы арыздарды, хабарларды, шағымдар мен өзге де ақпаратты қабылдау, тіркеу, есепке алу және қарау кезінде заңдылықты сақтау;</w:t>
      </w:r>
    </w:p>
    <w:bookmarkEnd w:id="50"/>
    <w:bookmarkStart w:name="z57" w:id="51"/>
    <w:p>
      <w:pPr>
        <w:spacing w:after="0"/>
        <w:ind w:left="0"/>
        <w:jc w:val="both"/>
      </w:pPr>
      <w:r>
        <w:rPr>
          <w:rFonts w:ascii="Times New Roman"/>
          <w:b w:val="false"/>
          <w:i w:val="false"/>
          <w:color w:val="000000"/>
          <w:sz w:val="28"/>
        </w:rPr>
        <w:t>
      Агенттіктің құзыреті шегінде жалпы және арнаулы жедел-іздестіру іс-шараларын, жасырын тергеу әрекеттерін жүзеге асыру арқылы қылмыстарды анықтауды, жолын кесуді және ашуды, олардың нәтижелерін қылмыстық процесте пайдалану үшін тіркеуді қамтамасыз ету;</w:t>
      </w:r>
    </w:p>
    <w:bookmarkEnd w:id="51"/>
    <w:bookmarkStart w:name="z58" w:id="52"/>
    <w:p>
      <w:pPr>
        <w:spacing w:after="0"/>
        <w:ind w:left="0"/>
        <w:jc w:val="both"/>
      </w:pPr>
      <w:r>
        <w:rPr>
          <w:rFonts w:ascii="Times New Roman"/>
          <w:b w:val="false"/>
          <w:i w:val="false"/>
          <w:color w:val="000000"/>
          <w:sz w:val="28"/>
        </w:rPr>
        <w:t>
      Қазақстан Республикасының қылмыстық-процестік заңнамасында көзделген тәртіппен сотқа дейінгі тергеп-тексеруді жүзеге асыру;</w:t>
      </w:r>
    </w:p>
    <w:bookmarkEnd w:id="52"/>
    <w:bookmarkStart w:name="z59" w:id="53"/>
    <w:p>
      <w:pPr>
        <w:spacing w:after="0"/>
        <w:ind w:left="0"/>
        <w:jc w:val="both"/>
      </w:pPr>
      <w:r>
        <w:rPr>
          <w:rFonts w:ascii="Times New Roman"/>
          <w:b w:val="false"/>
          <w:i w:val="false"/>
          <w:color w:val="000000"/>
          <w:sz w:val="28"/>
        </w:rPr>
        <w:t>
      жасалған немесе дайындалып жатқан қылмыстар туралы арыздар мен хабарларды қабылдау, тіркеу және қарау, олардың жолын кесу, ашу, оларды жасаған адамдарды ұстап алу және қоғамға қауіпті іс-әрекеттерге жол бермеу жөніндегі шараларды уақтылы қабылдау;</w:t>
      </w:r>
    </w:p>
    <w:bookmarkEnd w:id="53"/>
    <w:bookmarkStart w:name="z60" w:id="54"/>
    <w:p>
      <w:pPr>
        <w:spacing w:after="0"/>
        <w:ind w:left="0"/>
        <w:jc w:val="both"/>
      </w:pPr>
      <w:r>
        <w:rPr>
          <w:rFonts w:ascii="Times New Roman"/>
          <w:b w:val="false"/>
          <w:i w:val="false"/>
          <w:color w:val="000000"/>
          <w:sz w:val="28"/>
        </w:rPr>
        <w:t>
      Агенттіктің қару-жарағындағы қаруды, оқ-дәрілерді, арнаулы қорғау құралдарын есепке алу және олардың сақталуын бақылауды жүзеге асыру;</w:t>
      </w:r>
    </w:p>
    <w:bookmarkEnd w:id="54"/>
    <w:bookmarkStart w:name="z61" w:id="55"/>
    <w:p>
      <w:pPr>
        <w:spacing w:after="0"/>
        <w:ind w:left="0"/>
        <w:jc w:val="both"/>
      </w:pPr>
      <w:r>
        <w:rPr>
          <w:rFonts w:ascii="Times New Roman"/>
          <w:b w:val="false"/>
          <w:i w:val="false"/>
          <w:color w:val="000000"/>
          <w:sz w:val="28"/>
        </w:rPr>
        <w:t>
      сотқа дейінгі тергеп-тексеру мерзімдері үзілген қылмыстық істерді, қылмыстық істер бойынша заттай дәлелдемелерді, сондай-ақ жедел есепке алу және жасырын тергеу әрекеттері істерін есепке алу және сақтау;</w:t>
      </w:r>
    </w:p>
    <w:bookmarkEnd w:id="55"/>
    <w:bookmarkStart w:name="z62" w:id="56"/>
    <w:p>
      <w:pPr>
        <w:spacing w:after="0"/>
        <w:ind w:left="0"/>
        <w:jc w:val="both"/>
      </w:pPr>
      <w:r>
        <w:rPr>
          <w:rFonts w:ascii="Times New Roman"/>
          <w:b w:val="false"/>
          <w:i w:val="false"/>
          <w:color w:val="000000"/>
          <w:sz w:val="28"/>
        </w:rPr>
        <w:t>
      прокурорлық ден қою актілерін және сот актілерін қарау;</w:t>
      </w:r>
    </w:p>
    <w:bookmarkEnd w:id="56"/>
    <w:bookmarkStart w:name="z63" w:id="57"/>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кодексінде белгіленген тәртіппен әкімшілік құқық бұзушылық туралы істер бойынша іс жүргізуді жүзеге асыру, сондай-ақ әкімшілік құқық бұзушылық туралы іс бойынша іс жүргізуді қамтамасыз ету шараларын қабылдау;</w:t>
      </w:r>
    </w:p>
    <w:bookmarkEnd w:id="57"/>
    <w:bookmarkStart w:name="z64" w:id="58"/>
    <w:p>
      <w:pPr>
        <w:spacing w:after="0"/>
        <w:ind w:left="0"/>
        <w:jc w:val="both"/>
      </w:pPr>
      <w:r>
        <w:rPr>
          <w:rFonts w:ascii="Times New Roman"/>
          <w:b w:val="false"/>
          <w:i w:val="false"/>
          <w:color w:val="000000"/>
          <w:sz w:val="28"/>
        </w:rPr>
        <w:t>
      іздестіріліп жатқан адамдардың тұрған жерін анықтау және оларды ұстап алу жөніндегі іс-шараларды жүргізу;</w:t>
      </w:r>
    </w:p>
    <w:bookmarkEnd w:id="58"/>
    <w:bookmarkStart w:name="z65" w:id="59"/>
    <w:p>
      <w:pPr>
        <w:spacing w:after="0"/>
        <w:ind w:left="0"/>
        <w:jc w:val="both"/>
      </w:pPr>
      <w:r>
        <w:rPr>
          <w:rFonts w:ascii="Times New Roman"/>
          <w:b w:val="false"/>
          <w:i w:val="false"/>
          <w:color w:val="000000"/>
          <w:sz w:val="28"/>
        </w:rPr>
        <w:t>
      Агенттіктің белгіленген құзыреті шегінде іздестіріліп жатқан адамдарды экстрадициялауды ұйымдастыру;</w:t>
      </w:r>
    </w:p>
    <w:bookmarkEnd w:id="59"/>
    <w:bookmarkStart w:name="z66" w:id="60"/>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міндеттерді жүзеге асыру.</w:t>
      </w:r>
    </w:p>
    <w:bookmarkEnd w:id="60"/>
    <w:bookmarkStart w:name="z67" w:id="61"/>
    <w:p>
      <w:pPr>
        <w:spacing w:after="0"/>
        <w:ind w:left="0"/>
        <w:jc w:val="both"/>
      </w:pPr>
      <w:r>
        <w:rPr>
          <w:rFonts w:ascii="Times New Roman"/>
          <w:b w:val="false"/>
          <w:i w:val="false"/>
          <w:color w:val="000000"/>
          <w:sz w:val="28"/>
        </w:rPr>
        <w:t>
      15. Функциялары:</w:t>
      </w:r>
    </w:p>
    <w:bookmarkEnd w:id="61"/>
    <w:bookmarkStart w:name="z68" w:id="62"/>
    <w:p>
      <w:pPr>
        <w:spacing w:after="0"/>
        <w:ind w:left="0"/>
        <w:jc w:val="both"/>
      </w:pPr>
      <w:r>
        <w:rPr>
          <w:rFonts w:ascii="Times New Roman"/>
          <w:b w:val="false"/>
          <w:i w:val="false"/>
          <w:color w:val="000000"/>
          <w:sz w:val="28"/>
        </w:rPr>
        <w:t>
      1) сыбайлас жемқорлыққа қарсы іс-қимыл саласында Қазақстан Республикасындағы мемлекеттік жоспарлау жүйесінің құжаттарын әзірлеу және іске асыру;</w:t>
      </w:r>
    </w:p>
    <w:bookmarkEnd w:id="62"/>
    <w:bookmarkStart w:name="z69" w:id="63"/>
    <w:p>
      <w:pPr>
        <w:spacing w:after="0"/>
        <w:ind w:left="0"/>
        <w:jc w:val="both"/>
      </w:pPr>
      <w:r>
        <w:rPr>
          <w:rFonts w:ascii="Times New Roman"/>
          <w:b w:val="false"/>
          <w:i w:val="false"/>
          <w:color w:val="000000"/>
          <w:sz w:val="28"/>
        </w:rPr>
        <w:t>
      2) сыбайлас жемқорлыққа қарсы іс-қимыл саласындағы нормативтік құқықтық базаны жетілдіру жөнінде ұсыныстар әзірлеу, сондай-ақ Қазақстан Республикасының заңнамасында белгіленген тәртіппен өз құзыреті шегінде нормативтік құқықтық актілерді қабылдау;</w:t>
      </w:r>
    </w:p>
    <w:bookmarkEnd w:id="63"/>
    <w:bookmarkStart w:name="z70" w:id="64"/>
    <w:p>
      <w:pPr>
        <w:spacing w:after="0"/>
        <w:ind w:left="0"/>
        <w:jc w:val="both"/>
      </w:pPr>
      <w:r>
        <w:rPr>
          <w:rFonts w:ascii="Times New Roman"/>
          <w:b w:val="false"/>
          <w:i w:val="false"/>
          <w:color w:val="000000"/>
          <w:sz w:val="28"/>
        </w:rPr>
        <w:t>
      3) "Сыбайлас жемқорлыққа қарсы іс-қимыл туралы" Қазақстан Республикасының Заңына сәйкес, мемлекеттік органдардың, ұйымдардың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64"/>
    <w:bookmarkStart w:name="z71" w:id="65"/>
    <w:p>
      <w:pPr>
        <w:spacing w:after="0"/>
        <w:ind w:left="0"/>
        <w:jc w:val="both"/>
      </w:pPr>
      <w:r>
        <w:rPr>
          <w:rFonts w:ascii="Times New Roman"/>
          <w:b w:val="false"/>
          <w:i w:val="false"/>
          <w:color w:val="000000"/>
          <w:sz w:val="28"/>
        </w:rPr>
        <w:t>
      4) сыбайлас жемқорлық тәуекелдеріне сыртқы талдауды жүзеге асыру;</w:t>
      </w:r>
    </w:p>
    <w:bookmarkEnd w:id="65"/>
    <w:bookmarkStart w:name="z72" w:id="66"/>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орындауына мониторинг жасау;</w:t>
      </w:r>
    </w:p>
    <w:bookmarkEnd w:id="66"/>
    <w:bookmarkStart w:name="z73" w:id="67"/>
    <w:p>
      <w:pPr>
        <w:spacing w:after="0"/>
        <w:ind w:left="0"/>
        <w:jc w:val="both"/>
      </w:pPr>
      <w:r>
        <w:rPr>
          <w:rFonts w:ascii="Times New Roman"/>
          <w:b w:val="false"/>
          <w:i w:val="false"/>
          <w:color w:val="000000"/>
          <w:sz w:val="28"/>
        </w:rPr>
        <w:t>
      6) мемлекеттік органдардың, ұйымдардың және квазимемлекеттік сектор субъектілерінің қызметінде сыбайлас жемқорлықтың туындау себептері мен жағдайларын барынша азайту және жою жөніндегі ұсынымдарды Қазақстан Республикасы Үкіметінің қарауына енгізу;</w:t>
      </w:r>
    </w:p>
    <w:bookmarkEnd w:id="67"/>
    <w:bookmarkStart w:name="z74" w:id="68"/>
    <w:p>
      <w:pPr>
        <w:spacing w:after="0"/>
        <w:ind w:left="0"/>
        <w:jc w:val="both"/>
      </w:pPr>
      <w:r>
        <w:rPr>
          <w:rFonts w:ascii="Times New Roman"/>
          <w:b w:val="false"/>
          <w:i w:val="false"/>
          <w:color w:val="000000"/>
          <w:sz w:val="28"/>
        </w:rPr>
        <w:t>
      7) сыбайлас жемқорлық тәуекелдеріне ішкі талдау жүргізудің үлгілік тәртібін айқындау;</w:t>
      </w:r>
    </w:p>
    <w:bookmarkEnd w:id="68"/>
    <w:bookmarkStart w:name="z75" w:id="69"/>
    <w:p>
      <w:pPr>
        <w:spacing w:after="0"/>
        <w:ind w:left="0"/>
        <w:jc w:val="both"/>
      </w:pPr>
      <w:r>
        <w:rPr>
          <w:rFonts w:ascii="Times New Roman"/>
          <w:b w:val="false"/>
          <w:i w:val="false"/>
          <w:color w:val="000000"/>
          <w:sz w:val="28"/>
        </w:rPr>
        <w:t>
      8) сыбайлас жемқорлыққа қарсы мониторинг жүргізу;</w:t>
      </w:r>
    </w:p>
    <w:bookmarkEnd w:id="69"/>
    <w:bookmarkStart w:name="z76" w:id="70"/>
    <w:p>
      <w:pPr>
        <w:spacing w:after="0"/>
        <w:ind w:left="0"/>
        <w:jc w:val="both"/>
      </w:pPr>
      <w:r>
        <w:rPr>
          <w:rFonts w:ascii="Times New Roman"/>
          <w:b w:val="false"/>
          <w:i w:val="false"/>
          <w:color w:val="000000"/>
          <w:sz w:val="28"/>
        </w:rPr>
        <w:t>
      9) сыбайлас жемқорлыққа қарсы мониторинг жүргізу тәртібін айқындау;</w:t>
      </w:r>
    </w:p>
    <w:bookmarkEnd w:id="70"/>
    <w:bookmarkStart w:name="z77" w:id="71"/>
    <w:p>
      <w:pPr>
        <w:spacing w:after="0"/>
        <w:ind w:left="0"/>
        <w:jc w:val="both"/>
      </w:pPr>
      <w:r>
        <w:rPr>
          <w:rFonts w:ascii="Times New Roman"/>
          <w:b w:val="false"/>
          <w:i w:val="false"/>
          <w:color w:val="000000"/>
          <w:sz w:val="28"/>
        </w:rPr>
        <w:t>
      10) сыбайлас жемқорлыққа қарсы саясатты қалыптастыру және үйлестіру,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w:t>
      </w:r>
    </w:p>
    <w:bookmarkEnd w:id="71"/>
    <w:bookmarkStart w:name="z78" w:id="72"/>
    <w:p>
      <w:pPr>
        <w:spacing w:after="0"/>
        <w:ind w:left="0"/>
        <w:jc w:val="both"/>
      </w:pPr>
      <w:r>
        <w:rPr>
          <w:rFonts w:ascii="Times New Roman"/>
          <w:b w:val="false"/>
          <w:i w:val="false"/>
          <w:color w:val="000000"/>
          <w:sz w:val="28"/>
        </w:rPr>
        <w:t>
      11) мемлекеттік және жекеше секторлардағы сыбайлас жемқорлық деңгейін бағалау және сыбайлас жемқорлық деңгейін анықтауға қажетті әлеуметтанушылық зерттеулер жүргізу;</w:t>
      </w:r>
    </w:p>
    <w:bookmarkEnd w:id="72"/>
    <w:bookmarkStart w:name="z79" w:id="73"/>
    <w:p>
      <w:pPr>
        <w:spacing w:after="0"/>
        <w:ind w:left="0"/>
        <w:jc w:val="both"/>
      </w:pPr>
      <w:r>
        <w:rPr>
          <w:rFonts w:ascii="Times New Roman"/>
          <w:b w:val="false"/>
          <w:i w:val="false"/>
          <w:color w:val="000000"/>
          <w:sz w:val="28"/>
        </w:rPr>
        <w:t>
      12) сыбайлас жемқорлыққа қарсы оқу-ағартуды ұйымдастыру;</w:t>
      </w:r>
    </w:p>
    <w:bookmarkEnd w:id="73"/>
    <w:bookmarkStart w:name="z80" w:id="74"/>
    <w:p>
      <w:pPr>
        <w:spacing w:after="0"/>
        <w:ind w:left="0"/>
        <w:jc w:val="both"/>
      </w:pPr>
      <w:r>
        <w:rPr>
          <w:rFonts w:ascii="Times New Roman"/>
          <w:b w:val="false"/>
          <w:i w:val="false"/>
          <w:color w:val="000000"/>
          <w:sz w:val="28"/>
        </w:rPr>
        <w:t>
      13) қоғамда сыбайлас жемқорлыққа қарсы мәдениетті қалыптастыруға бағытталған шаралар кешенін ұйымдастыру;</w:t>
      </w:r>
    </w:p>
    <w:bookmarkEnd w:id="74"/>
    <w:bookmarkStart w:name="z81" w:id="75"/>
    <w:p>
      <w:pPr>
        <w:spacing w:after="0"/>
        <w:ind w:left="0"/>
        <w:jc w:val="both"/>
      </w:pPr>
      <w:r>
        <w:rPr>
          <w:rFonts w:ascii="Times New Roman"/>
          <w:b w:val="false"/>
          <w:i w:val="false"/>
          <w:color w:val="000000"/>
          <w:sz w:val="28"/>
        </w:rPr>
        <w:t>
      14) мемлекеттік органдар мен ұйымдардың сыбайлас жемқорлыққа қарсы мәдениетті қалыптастыруға бағытталған мемлекеттік әлеуметтік тапсырысты орындау жөніндегі қызметін үйлестіру;</w:t>
      </w:r>
    </w:p>
    <w:bookmarkEnd w:id="75"/>
    <w:bookmarkStart w:name="z82" w:id="76"/>
    <w:p>
      <w:pPr>
        <w:spacing w:after="0"/>
        <w:ind w:left="0"/>
        <w:jc w:val="both"/>
      </w:pPr>
      <w:r>
        <w:rPr>
          <w:rFonts w:ascii="Times New Roman"/>
          <w:b w:val="false"/>
          <w:i w:val="false"/>
          <w:color w:val="000000"/>
          <w:sz w:val="28"/>
        </w:rPr>
        <w:t>
      15) сыбайлас жемқорлыққа қарсы мәдениетті қалыптастыру саласында білім беру бағдарламаларын жетілдіру жөніндегі ұсыныстарды тұжырымдау;</w:t>
      </w:r>
    </w:p>
    <w:bookmarkEnd w:id="76"/>
    <w:bookmarkStart w:name="z83" w:id="77"/>
    <w:p>
      <w:pPr>
        <w:spacing w:after="0"/>
        <w:ind w:left="0"/>
        <w:jc w:val="both"/>
      </w:pPr>
      <w:r>
        <w:rPr>
          <w:rFonts w:ascii="Times New Roman"/>
          <w:b w:val="false"/>
          <w:i w:val="false"/>
          <w:color w:val="000000"/>
          <w:sz w:val="28"/>
        </w:rPr>
        <w:t>
      16) сыбайлас жемқорлыққа қарсы білім беру мен тәрбиелеу, ақпараттық және түсіндіру қызметі, сыбайлас жемқорлыққа қарсы мәдениетті қалыптастыруға бағытталған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77"/>
    <w:bookmarkStart w:name="z84" w:id="78"/>
    <w:p>
      <w:pPr>
        <w:spacing w:after="0"/>
        <w:ind w:left="0"/>
        <w:jc w:val="both"/>
      </w:pPr>
      <w:r>
        <w:rPr>
          <w:rFonts w:ascii="Times New Roman"/>
          <w:b w:val="false"/>
          <w:i w:val="false"/>
          <w:color w:val="000000"/>
          <w:sz w:val="28"/>
        </w:rPr>
        <w:t>
      17) сыбайлас жемқорлыққа қарсы іс-қимыл мәселелері бойынша азаматтық қоғам институттарымен өзара іс-қимыл жасау;</w:t>
      </w:r>
    </w:p>
    <w:bookmarkEnd w:id="78"/>
    <w:bookmarkStart w:name="z85" w:id="79"/>
    <w:p>
      <w:pPr>
        <w:spacing w:after="0"/>
        <w:ind w:left="0"/>
        <w:jc w:val="both"/>
      </w:pPr>
      <w:r>
        <w:rPr>
          <w:rFonts w:ascii="Times New Roman"/>
          <w:b w:val="false"/>
          <w:i w:val="false"/>
          <w:color w:val="000000"/>
          <w:sz w:val="28"/>
        </w:rPr>
        <w:t>
      18)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w:t>
      </w:r>
    </w:p>
    <w:bookmarkEnd w:id="79"/>
    <w:bookmarkStart w:name="z86" w:id="80"/>
    <w:p>
      <w:pPr>
        <w:spacing w:after="0"/>
        <w:ind w:left="0"/>
        <w:jc w:val="both"/>
      </w:pPr>
      <w:r>
        <w:rPr>
          <w:rFonts w:ascii="Times New Roman"/>
          <w:b w:val="false"/>
          <w:i w:val="false"/>
          <w:color w:val="000000"/>
          <w:sz w:val="28"/>
        </w:rPr>
        <w:t>
      19) декларацияларда көрсетілген, жариялануға жататын мәліметтер тізбесін айқындау;</w:t>
      </w:r>
    </w:p>
    <w:bookmarkEnd w:id="80"/>
    <w:bookmarkStart w:name="z87" w:id="81"/>
    <w:p>
      <w:pPr>
        <w:spacing w:after="0"/>
        <w:ind w:left="0"/>
        <w:jc w:val="both"/>
      </w:pPr>
      <w:r>
        <w:rPr>
          <w:rFonts w:ascii="Times New Roman"/>
          <w:b w:val="false"/>
          <w:i w:val="false"/>
          <w:color w:val="000000"/>
          <w:sz w:val="28"/>
        </w:rPr>
        <w:t>
      20) сыбайлас жемқорлыққа қарсы іс-қимыл мәселелері бойынша халықаралық шарттардың жобаларын дайындауға қатысу, сыбайлас жемқорлыққа қарсы іс-қимыл мәселелері бойынша шет мемлекеттердің тиісті органдарымен өзара іс-қимыл жасау, өз өкілеттіктері шегінде халықаралық ұйымдардың қызметіне қатысу;</w:t>
      </w:r>
    </w:p>
    <w:bookmarkEnd w:id="81"/>
    <w:bookmarkStart w:name="z88" w:id="82"/>
    <w:p>
      <w:pPr>
        <w:spacing w:after="0"/>
        <w:ind w:left="0"/>
        <w:jc w:val="both"/>
      </w:pPr>
      <w:r>
        <w:rPr>
          <w:rFonts w:ascii="Times New Roman"/>
          <w:b w:val="false"/>
          <w:i w:val="false"/>
          <w:color w:val="000000"/>
          <w:sz w:val="28"/>
        </w:rPr>
        <w:t>
      21) Сыбайлас жемқорлыққа қарсы іс-қимыл туралы ұлттық баяндаманы жыл сайын қалыптастыру және оны Қазақстан Республикасының Президентіне ұсыну;</w:t>
      </w:r>
    </w:p>
    <w:bookmarkEnd w:id="82"/>
    <w:bookmarkStart w:name="z89" w:id="83"/>
    <w:p>
      <w:pPr>
        <w:spacing w:after="0"/>
        <w:ind w:left="0"/>
        <w:jc w:val="both"/>
      </w:pPr>
      <w:r>
        <w:rPr>
          <w:rFonts w:ascii="Times New Roman"/>
          <w:b w:val="false"/>
          <w:i w:val="false"/>
          <w:color w:val="000000"/>
          <w:sz w:val="28"/>
        </w:rPr>
        <w:t>
      22) Қазақстан Республикасының Әкімшілік құқық бұзушылық туралы кодексінде белгіленген тәртіппен әкімшілік құқық бұзушылық туралы істер бойынша іс жүргізуді жүзеге асыру;</w:t>
      </w:r>
    </w:p>
    <w:bookmarkEnd w:id="83"/>
    <w:bookmarkStart w:name="z90" w:id="84"/>
    <w:p>
      <w:pPr>
        <w:spacing w:after="0"/>
        <w:ind w:left="0"/>
        <w:jc w:val="both"/>
      </w:pPr>
      <w:r>
        <w:rPr>
          <w:rFonts w:ascii="Times New Roman"/>
          <w:b w:val="false"/>
          <w:i w:val="false"/>
          <w:color w:val="000000"/>
          <w:sz w:val="28"/>
        </w:rPr>
        <w:t>
      23) қылмыстық құқық бұзушылықтар туралы арыздарды, хабарларды және өзге де ақпаратты қабылдау, тіркеу және қарау;</w:t>
      </w:r>
    </w:p>
    <w:bookmarkEnd w:id="84"/>
    <w:bookmarkStart w:name="z91" w:id="85"/>
    <w:p>
      <w:pPr>
        <w:spacing w:after="0"/>
        <w:ind w:left="0"/>
        <w:jc w:val="both"/>
      </w:pPr>
      <w:r>
        <w:rPr>
          <w:rFonts w:ascii="Times New Roman"/>
          <w:b w:val="false"/>
          <w:i w:val="false"/>
          <w:color w:val="000000"/>
          <w:sz w:val="28"/>
        </w:rPr>
        <w:t>
      24) жеке және заңды тұлғаларға сыбайлас жемқорлыққа қарсы іс-қимыл мәселелері бойынша консультация беру;</w:t>
      </w:r>
    </w:p>
    <w:bookmarkEnd w:id="85"/>
    <w:bookmarkStart w:name="z92" w:id="86"/>
    <w:p>
      <w:pPr>
        <w:spacing w:after="0"/>
        <w:ind w:left="0"/>
        <w:jc w:val="both"/>
      </w:pPr>
      <w:r>
        <w:rPr>
          <w:rFonts w:ascii="Times New Roman"/>
          <w:b w:val="false"/>
          <w:i w:val="false"/>
          <w:color w:val="000000"/>
          <w:sz w:val="28"/>
        </w:rPr>
        <w:t>
      25) жедел-іздестіру қызметін ұйымдастыру және жүзеге асыру;</w:t>
      </w:r>
    </w:p>
    <w:bookmarkEnd w:id="86"/>
    <w:bookmarkStart w:name="z93" w:id="87"/>
    <w:p>
      <w:pPr>
        <w:spacing w:after="0"/>
        <w:ind w:left="0"/>
        <w:jc w:val="both"/>
      </w:pPr>
      <w:r>
        <w:rPr>
          <w:rFonts w:ascii="Times New Roman"/>
          <w:b w:val="false"/>
          <w:i w:val="false"/>
          <w:color w:val="000000"/>
          <w:sz w:val="28"/>
        </w:rPr>
        <w:t>
      26) жасырын тергеу әрекеттерін, жалпы және арнаулы жедел-іздестіру іс-шараларын жүргізу барысында арнаулы және басқа да техникалық құралдарды қолдану;</w:t>
      </w:r>
    </w:p>
    <w:bookmarkEnd w:id="87"/>
    <w:bookmarkStart w:name="z94" w:id="88"/>
    <w:p>
      <w:pPr>
        <w:spacing w:after="0"/>
        <w:ind w:left="0"/>
        <w:jc w:val="both"/>
      </w:pPr>
      <w:r>
        <w:rPr>
          <w:rFonts w:ascii="Times New Roman"/>
          <w:b w:val="false"/>
          <w:i w:val="false"/>
          <w:color w:val="000000"/>
          <w:sz w:val="28"/>
        </w:rPr>
        <w:t>
      27) сотқа дейінгі тергеп-тексеруді жүргізу;</w:t>
      </w:r>
    </w:p>
    <w:bookmarkEnd w:id="88"/>
    <w:bookmarkStart w:name="z95" w:id="89"/>
    <w:p>
      <w:pPr>
        <w:spacing w:after="0"/>
        <w:ind w:left="0"/>
        <w:jc w:val="both"/>
      </w:pPr>
      <w:r>
        <w:rPr>
          <w:rFonts w:ascii="Times New Roman"/>
          <w:b w:val="false"/>
          <w:i w:val="false"/>
          <w:color w:val="000000"/>
          <w:sz w:val="28"/>
        </w:rPr>
        <w:t>
      28) басқа құқық қорғау және арнаулы органдардан, оның ішінде шет мемлекеттердің құзыретті органдарынан келіп түсетін өтінішхаттар мен сұрау салуларды орындау;</w:t>
      </w:r>
    </w:p>
    <w:bookmarkEnd w:id="89"/>
    <w:bookmarkStart w:name="z96" w:id="90"/>
    <w:p>
      <w:pPr>
        <w:spacing w:after="0"/>
        <w:ind w:left="0"/>
        <w:jc w:val="both"/>
      </w:pPr>
      <w:r>
        <w:rPr>
          <w:rFonts w:ascii="Times New Roman"/>
          <w:b w:val="false"/>
          <w:i w:val="false"/>
          <w:color w:val="000000"/>
          <w:sz w:val="28"/>
        </w:rPr>
        <w:t>
      29) мемлекеттік қорғалуға жататын адамдарды мемлекеттік қорғау жөнінде заңнамалық актілерде көзделген шараларды қабылдау;</w:t>
      </w:r>
    </w:p>
    <w:bookmarkEnd w:id="90"/>
    <w:bookmarkStart w:name="z97" w:id="91"/>
    <w:p>
      <w:pPr>
        <w:spacing w:after="0"/>
        <w:ind w:left="0"/>
        <w:jc w:val="both"/>
      </w:pPr>
      <w:r>
        <w:rPr>
          <w:rFonts w:ascii="Times New Roman"/>
          <w:b w:val="false"/>
          <w:i w:val="false"/>
          <w:color w:val="000000"/>
          <w:sz w:val="28"/>
        </w:rPr>
        <w:t>
      30) Қазақстан Республикасының заңнамасында белгіленген тәртіппен сыбайлас жемқорлық құқық бұзушылық фактісі туралы хабарлаған немесе сыбайлас жемқорлыққа қарсы іс-қимылда өзгеше түрде жәрдем көрсеткен адамдарды көтермелеу;</w:t>
      </w:r>
    </w:p>
    <w:bookmarkEnd w:id="91"/>
    <w:bookmarkStart w:name="z98" w:id="92"/>
    <w:p>
      <w:pPr>
        <w:spacing w:after="0"/>
        <w:ind w:left="0"/>
        <w:jc w:val="both"/>
      </w:pPr>
      <w:r>
        <w:rPr>
          <w:rFonts w:ascii="Times New Roman"/>
          <w:b w:val="false"/>
          <w:i w:val="false"/>
          <w:color w:val="000000"/>
          <w:sz w:val="28"/>
        </w:rPr>
        <w:t>
      31) іздестіріліп жатқан, тергеуден, анықтаудан немесе соттан жасырынып жүрген адамдардың тұрған жерін анықтау және оларды ұстап алу;</w:t>
      </w:r>
    </w:p>
    <w:bookmarkEnd w:id="92"/>
    <w:bookmarkStart w:name="z99" w:id="93"/>
    <w:p>
      <w:pPr>
        <w:spacing w:after="0"/>
        <w:ind w:left="0"/>
        <w:jc w:val="both"/>
      </w:pPr>
      <w:r>
        <w:rPr>
          <w:rFonts w:ascii="Times New Roman"/>
          <w:b w:val="false"/>
          <w:i w:val="false"/>
          <w:color w:val="000000"/>
          <w:sz w:val="28"/>
        </w:rPr>
        <w:t>
      32) мемлекет кірісіне айналдыру туралы ақпаратты, әдетте, кейіннен жариялай отырып, сыбайлас жемқорлық қылмыстар туралы қылмыстық істер бойынша тәркіленген және қылмыстық жолмен табылған қаражатқа сатып алынған мүліктің өткізілуіне мониторингті жүзеге асыру;</w:t>
      </w:r>
    </w:p>
    <w:bookmarkEnd w:id="93"/>
    <w:bookmarkStart w:name="z100" w:id="94"/>
    <w:p>
      <w:pPr>
        <w:spacing w:after="0"/>
        <w:ind w:left="0"/>
        <w:jc w:val="both"/>
      </w:pPr>
      <w:r>
        <w:rPr>
          <w:rFonts w:ascii="Times New Roman"/>
          <w:b w:val="false"/>
          <w:i w:val="false"/>
          <w:color w:val="000000"/>
          <w:sz w:val="28"/>
        </w:rPr>
        <w:t>
      33) ведомстволық статистиканы қалыптастыру;</w:t>
      </w:r>
    </w:p>
    <w:bookmarkEnd w:id="94"/>
    <w:bookmarkStart w:name="z101" w:id="95"/>
    <w:p>
      <w:pPr>
        <w:spacing w:after="0"/>
        <w:ind w:left="0"/>
        <w:jc w:val="both"/>
      </w:pPr>
      <w:r>
        <w:rPr>
          <w:rFonts w:ascii="Times New Roman"/>
          <w:b w:val="false"/>
          <w:i w:val="false"/>
          <w:color w:val="000000"/>
          <w:sz w:val="28"/>
        </w:rPr>
        <w:t>
      34) сыбайлас жемқорлық құқық бұзушылықтарды анықтау, жолын кесу, ашу және тергеп-тексеру мәселелері бойынша өз құзыреті шегінде басқа мемлекеттік органдармен, ұйымдармен және шет мемлекеттердің тиісті органдарымен өзара іс-қимыл жасау;</w:t>
      </w:r>
    </w:p>
    <w:bookmarkEnd w:id="95"/>
    <w:bookmarkStart w:name="z102" w:id="96"/>
    <w:p>
      <w:pPr>
        <w:spacing w:after="0"/>
        <w:ind w:left="0"/>
        <w:jc w:val="both"/>
      </w:pPr>
      <w:r>
        <w:rPr>
          <w:rFonts w:ascii="Times New Roman"/>
          <w:b w:val="false"/>
          <w:i w:val="false"/>
          <w:color w:val="000000"/>
          <w:sz w:val="28"/>
        </w:rPr>
        <w:t>
      35) арнаулы мемлекеттік архивте архивтік құжаттарды жинауды (ие болуды), тұрақты сақтауды және пайдалануды жүзеге асыру;</w:t>
      </w:r>
    </w:p>
    <w:bookmarkEnd w:id="96"/>
    <w:bookmarkStart w:name="z103" w:id="97"/>
    <w:p>
      <w:pPr>
        <w:spacing w:after="0"/>
        <w:ind w:left="0"/>
        <w:jc w:val="both"/>
      </w:pPr>
      <w:r>
        <w:rPr>
          <w:rFonts w:ascii="Times New Roman"/>
          <w:b w:val="false"/>
          <w:i w:val="false"/>
          <w:color w:val="000000"/>
          <w:sz w:val="28"/>
        </w:rPr>
        <w:t>
      36) Агенттіктің аумақтық органдарының қызметін бақылау, үйлестіру және бағалау;</w:t>
      </w:r>
    </w:p>
    <w:bookmarkEnd w:id="97"/>
    <w:bookmarkStart w:name="z104" w:id="98"/>
    <w:p>
      <w:pPr>
        <w:spacing w:after="0"/>
        <w:ind w:left="0"/>
        <w:jc w:val="both"/>
      </w:pPr>
      <w:r>
        <w:rPr>
          <w:rFonts w:ascii="Times New Roman"/>
          <w:b w:val="false"/>
          <w:i w:val="false"/>
          <w:color w:val="000000"/>
          <w:sz w:val="28"/>
        </w:rPr>
        <w:t>
      37) Агенттіктің әкімшілік ғимараттарын күзету режимін және рұқсаттама режимін қамтамасыз ету;</w:t>
      </w:r>
    </w:p>
    <w:bookmarkEnd w:id="98"/>
    <w:bookmarkStart w:name="z105" w:id="99"/>
    <w:p>
      <w:pPr>
        <w:spacing w:after="0"/>
        <w:ind w:left="0"/>
        <w:jc w:val="both"/>
      </w:pPr>
      <w:r>
        <w:rPr>
          <w:rFonts w:ascii="Times New Roman"/>
          <w:b w:val="false"/>
          <w:i w:val="false"/>
          <w:color w:val="000000"/>
          <w:sz w:val="28"/>
        </w:rPr>
        <w:t>
      38) Агенттіктің қару-жарағындағы қаруды, оқ-дәрілерді, арнаулы қорғау құралдарын есепке алу және олардың сақталуын бақылау;</w:t>
      </w:r>
    </w:p>
    <w:bookmarkEnd w:id="99"/>
    <w:bookmarkStart w:name="z106" w:id="100"/>
    <w:p>
      <w:pPr>
        <w:spacing w:after="0"/>
        <w:ind w:left="0"/>
        <w:jc w:val="both"/>
      </w:pPr>
      <w:r>
        <w:rPr>
          <w:rFonts w:ascii="Times New Roman"/>
          <w:b w:val="false"/>
          <w:i w:val="false"/>
          <w:color w:val="000000"/>
          <w:sz w:val="28"/>
        </w:rPr>
        <w:t>
      39) бейбіт уақытта және соғыс уақытында төтенше ахуалдар туындаған кезде жұмылдыру дайындығы, Агенттік жұмысының орнықтылығын арттыру;</w:t>
      </w:r>
    </w:p>
    <w:bookmarkEnd w:id="100"/>
    <w:bookmarkStart w:name="z107" w:id="101"/>
    <w:p>
      <w:pPr>
        <w:spacing w:after="0"/>
        <w:ind w:left="0"/>
        <w:jc w:val="both"/>
      </w:pPr>
      <w:r>
        <w:rPr>
          <w:rFonts w:ascii="Times New Roman"/>
          <w:b w:val="false"/>
          <w:i w:val="false"/>
          <w:color w:val="000000"/>
          <w:sz w:val="28"/>
        </w:rPr>
        <w:t>
      40) мемлекеттік құпияларды қорғауды қамтамасыз ету және құпиялылық режимінің сақталуын ведомстволық бақылау;</w:t>
      </w:r>
    </w:p>
    <w:bookmarkEnd w:id="101"/>
    <w:bookmarkStart w:name="z108" w:id="102"/>
    <w:p>
      <w:pPr>
        <w:spacing w:after="0"/>
        <w:ind w:left="0"/>
        <w:jc w:val="both"/>
      </w:pPr>
      <w:r>
        <w:rPr>
          <w:rFonts w:ascii="Times New Roman"/>
          <w:b w:val="false"/>
          <w:i w:val="false"/>
          <w:color w:val="000000"/>
          <w:sz w:val="28"/>
        </w:rPr>
        <w:t>
      41) Агенттікте және оның аумақтық органдарында ішкі мемлекеттік аудитті жүзеге асыру;</w:t>
      </w:r>
    </w:p>
    <w:bookmarkEnd w:id="102"/>
    <w:bookmarkStart w:name="z109" w:id="103"/>
    <w:p>
      <w:pPr>
        <w:spacing w:after="0"/>
        <w:ind w:left="0"/>
        <w:jc w:val="both"/>
      </w:pPr>
      <w:r>
        <w:rPr>
          <w:rFonts w:ascii="Times New Roman"/>
          <w:b w:val="false"/>
          <w:i w:val="false"/>
          <w:color w:val="000000"/>
          <w:sz w:val="28"/>
        </w:rPr>
        <w:t>
      42) Агенттікке жүктелген міндеттерді шешуді қамтамасыз ететін ақпараттық жүйелерді әзірлеу, құру, сатып алу, пайдалану және жаңғырту;</w:t>
      </w:r>
    </w:p>
    <w:bookmarkEnd w:id="103"/>
    <w:bookmarkStart w:name="z110" w:id="104"/>
    <w:p>
      <w:pPr>
        <w:spacing w:after="0"/>
        <w:ind w:left="0"/>
        <w:jc w:val="both"/>
      </w:pPr>
      <w:r>
        <w:rPr>
          <w:rFonts w:ascii="Times New Roman"/>
          <w:b w:val="false"/>
          <w:i w:val="false"/>
          <w:color w:val="000000"/>
          <w:sz w:val="28"/>
        </w:rPr>
        <w:t>
      43) Агенттіктің бірыңғай кадр саясатын тұжырымдау және іске асыру;</w:t>
      </w:r>
    </w:p>
    <w:bookmarkEnd w:id="104"/>
    <w:bookmarkStart w:name="z111" w:id="105"/>
    <w:p>
      <w:pPr>
        <w:spacing w:after="0"/>
        <w:ind w:left="0"/>
        <w:jc w:val="both"/>
      </w:pPr>
      <w:r>
        <w:rPr>
          <w:rFonts w:ascii="Times New Roman"/>
          <w:b w:val="false"/>
          <w:i w:val="false"/>
          <w:color w:val="000000"/>
          <w:sz w:val="28"/>
        </w:rPr>
        <w:t>
      44) Агенттіктің жеке құрамы арасындағы құқық бұзушылықтардың профилактикасы, олардың алдын алу және жолын кесу;</w:t>
      </w:r>
    </w:p>
    <w:bookmarkEnd w:id="105"/>
    <w:bookmarkStart w:name="z112" w:id="106"/>
    <w:p>
      <w:pPr>
        <w:spacing w:after="0"/>
        <w:ind w:left="0"/>
        <w:jc w:val="both"/>
      </w:pPr>
      <w:r>
        <w:rPr>
          <w:rFonts w:ascii="Times New Roman"/>
          <w:b w:val="false"/>
          <w:i w:val="false"/>
          <w:color w:val="000000"/>
          <w:sz w:val="28"/>
        </w:rPr>
        <w:t>
      45) Қазақстан Республикасының заңдарында, сондай-ақ Қазақстан Республикасы Президентінің актілерінде жүктелген өзге де функциялар.</w:t>
      </w:r>
    </w:p>
    <w:bookmarkEnd w:id="106"/>
    <w:bookmarkStart w:name="z113" w:id="107"/>
    <w:p>
      <w:pPr>
        <w:spacing w:after="0"/>
        <w:ind w:left="0"/>
        <w:jc w:val="left"/>
      </w:pPr>
      <w:r>
        <w:rPr>
          <w:rFonts w:ascii="Times New Roman"/>
          <w:b/>
          <w:i w:val="false"/>
          <w:color w:val="000000"/>
        </w:rPr>
        <w:t xml:space="preserve"> 3-тарау. Агенттік төрағасының мәртебесі, өкілеттіктері</w:t>
      </w:r>
    </w:p>
    <w:bookmarkEnd w:id="107"/>
    <w:bookmarkStart w:name="z114" w:id="108"/>
    <w:p>
      <w:pPr>
        <w:spacing w:after="0"/>
        <w:ind w:left="0"/>
        <w:jc w:val="both"/>
      </w:pPr>
      <w:r>
        <w:rPr>
          <w:rFonts w:ascii="Times New Roman"/>
          <w:b w:val="false"/>
          <w:i w:val="false"/>
          <w:color w:val="000000"/>
          <w:sz w:val="28"/>
        </w:rPr>
        <w:t>
      16. Агенттікке басшылықты Агенттікке жүктелген міндеттердің орындалуына және оның өз өкілеттіктерін жүзеге асыруына дербес жауапты болатын төраға жүзеге асырады.</w:t>
      </w:r>
    </w:p>
    <w:bookmarkEnd w:id="108"/>
    <w:bookmarkStart w:name="z115" w:id="109"/>
    <w:p>
      <w:pPr>
        <w:spacing w:after="0"/>
        <w:ind w:left="0"/>
        <w:jc w:val="both"/>
      </w:pPr>
      <w:r>
        <w:rPr>
          <w:rFonts w:ascii="Times New Roman"/>
          <w:b w:val="false"/>
          <w:i w:val="false"/>
          <w:color w:val="000000"/>
          <w:sz w:val="28"/>
        </w:rPr>
        <w:t>
      17. Агенттік төрағасы Қазақстан Республикасының заңнамасына сәйкес лауазымға тағайындалады және лауазымнан босатылады.</w:t>
      </w:r>
    </w:p>
    <w:bookmarkEnd w:id="109"/>
    <w:bookmarkStart w:name="z116" w:id="110"/>
    <w:p>
      <w:pPr>
        <w:spacing w:after="0"/>
        <w:ind w:left="0"/>
        <w:jc w:val="both"/>
      </w:pPr>
      <w:r>
        <w:rPr>
          <w:rFonts w:ascii="Times New Roman"/>
          <w:b w:val="false"/>
          <w:i w:val="false"/>
          <w:color w:val="000000"/>
          <w:sz w:val="28"/>
        </w:rPr>
        <w:t>
      18. Агенттік төрағасының Қазақстан Республикасының заңнамасына сәйкес лауазымға тағайындалатын және лауазымнан босатылатын орынбасарлары (бірінші орынбасары, орынбасарлары) болады.</w:t>
      </w:r>
    </w:p>
    <w:bookmarkEnd w:id="110"/>
    <w:bookmarkStart w:name="z117" w:id="111"/>
    <w:p>
      <w:pPr>
        <w:spacing w:after="0"/>
        <w:ind w:left="0"/>
        <w:jc w:val="both"/>
      </w:pPr>
      <w:r>
        <w:rPr>
          <w:rFonts w:ascii="Times New Roman"/>
          <w:b w:val="false"/>
          <w:i w:val="false"/>
          <w:color w:val="000000"/>
          <w:sz w:val="28"/>
        </w:rPr>
        <w:t>
      19. Агенттік төрағасының өкілеттіктері:</w:t>
      </w:r>
    </w:p>
    <w:bookmarkEnd w:id="111"/>
    <w:bookmarkStart w:name="z118" w:id="112"/>
    <w:p>
      <w:pPr>
        <w:spacing w:after="0"/>
        <w:ind w:left="0"/>
        <w:jc w:val="both"/>
      </w:pPr>
      <w:r>
        <w:rPr>
          <w:rFonts w:ascii="Times New Roman"/>
          <w:b w:val="false"/>
          <w:i w:val="false"/>
          <w:color w:val="000000"/>
          <w:sz w:val="28"/>
        </w:rPr>
        <w:t>
      1) Агенттіктің жұмысына басшылықты және қызметін үйлестіруді ұйымдастырады және жүзеге асырады, Агенттіктің аумақтық органдарының қызметін бақылауды жүзеге асырады;</w:t>
      </w:r>
    </w:p>
    <w:bookmarkEnd w:id="112"/>
    <w:bookmarkStart w:name="z119" w:id="113"/>
    <w:p>
      <w:pPr>
        <w:spacing w:after="0"/>
        <w:ind w:left="0"/>
        <w:jc w:val="both"/>
      </w:pPr>
      <w:r>
        <w:rPr>
          <w:rFonts w:ascii="Times New Roman"/>
          <w:b w:val="false"/>
          <w:i w:val="false"/>
          <w:color w:val="000000"/>
          <w:sz w:val="28"/>
        </w:rPr>
        <w:t>
      2) Агенттіктің аппарат басшысының өкілеттіктерін айқындайды;</w:t>
      </w:r>
    </w:p>
    <w:bookmarkEnd w:id="113"/>
    <w:bookmarkStart w:name="z120" w:id="114"/>
    <w:p>
      <w:pPr>
        <w:spacing w:after="0"/>
        <w:ind w:left="0"/>
        <w:jc w:val="both"/>
      </w:pPr>
      <w:r>
        <w:rPr>
          <w:rFonts w:ascii="Times New Roman"/>
          <w:b w:val="false"/>
          <w:i w:val="false"/>
          <w:color w:val="000000"/>
          <w:sz w:val="28"/>
        </w:rPr>
        <w:t>
      3) Агенттіктің атынан орындалуы міндетті құқықтық актілер, өз құзыреті шегінде өзге де мемлекеттік органдардың, жеке және заңды тұлғалардың орындауы міндетті нормативтік құқықтық актілер шығарады;</w:t>
      </w:r>
    </w:p>
    <w:bookmarkEnd w:id="114"/>
    <w:bookmarkStart w:name="z121" w:id="115"/>
    <w:p>
      <w:pPr>
        <w:spacing w:after="0"/>
        <w:ind w:left="0"/>
        <w:jc w:val="both"/>
      </w:pPr>
      <w:r>
        <w:rPr>
          <w:rFonts w:ascii="Times New Roman"/>
          <w:b w:val="false"/>
          <w:i w:val="false"/>
          <w:color w:val="000000"/>
          <w:sz w:val="28"/>
        </w:rPr>
        <w:t>
      4) Қазақстан Республикасының заңнамасында белгіленген тәртіппен Агенттіктің, оның аумақтық органдарының қызметкерлерін (жұмыскерлерін) лауазымға тағайындайды және лауазымнан босатады;</w:t>
      </w:r>
    </w:p>
    <w:bookmarkEnd w:id="115"/>
    <w:bookmarkStart w:name="z122" w:id="116"/>
    <w:p>
      <w:pPr>
        <w:spacing w:after="0"/>
        <w:ind w:left="0"/>
        <w:jc w:val="both"/>
      </w:pPr>
      <w:r>
        <w:rPr>
          <w:rFonts w:ascii="Times New Roman"/>
          <w:b w:val="false"/>
          <w:i w:val="false"/>
          <w:color w:val="000000"/>
          <w:sz w:val="28"/>
        </w:rPr>
        <w:t>
      5) Қазақстан Республикасының заңнамасында белгіленген тәртіппен Агенттіктің, оның аумақтық органдарының қызметкерлеріне (жұмыскерлеріне) тәртіптік жазалар қолданады және көтермелеу шараларын қолданады;</w:t>
      </w:r>
    </w:p>
    <w:bookmarkEnd w:id="116"/>
    <w:bookmarkStart w:name="z123" w:id="117"/>
    <w:p>
      <w:pPr>
        <w:spacing w:after="0"/>
        <w:ind w:left="0"/>
        <w:jc w:val="both"/>
      </w:pPr>
      <w:r>
        <w:rPr>
          <w:rFonts w:ascii="Times New Roman"/>
          <w:b w:val="false"/>
          <w:i w:val="false"/>
          <w:color w:val="000000"/>
          <w:sz w:val="28"/>
        </w:rPr>
        <w:t>
      6) Қазақстан Республикасының заңнамасында белгіленген тәртіппен Агенттіктің және оның аумақтық органдарының қызметкерлеріне арнаулы атақтар береді;</w:t>
      </w:r>
    </w:p>
    <w:bookmarkEnd w:id="117"/>
    <w:bookmarkStart w:name="z124" w:id="118"/>
    <w:p>
      <w:pPr>
        <w:spacing w:after="0"/>
        <w:ind w:left="0"/>
        <w:jc w:val="both"/>
      </w:pPr>
      <w:r>
        <w:rPr>
          <w:rFonts w:ascii="Times New Roman"/>
          <w:b w:val="false"/>
          <w:i w:val="false"/>
          <w:color w:val="000000"/>
          <w:sz w:val="28"/>
        </w:rPr>
        <w:t>
      7) Қазақстан Республикасының Президентіне Агенттіктің, оның аумақтық органдарының қызметкерлерін (жұмыскерлерін) Қазақстан Республикасының мемлекеттік наградаларымен наградтау және құрметті атақтарын беру туралы ұсынулар енгізеді;</w:t>
      </w:r>
    </w:p>
    <w:bookmarkEnd w:id="118"/>
    <w:bookmarkStart w:name="z125" w:id="119"/>
    <w:p>
      <w:pPr>
        <w:spacing w:after="0"/>
        <w:ind w:left="0"/>
        <w:jc w:val="both"/>
      </w:pPr>
      <w:r>
        <w:rPr>
          <w:rFonts w:ascii="Times New Roman"/>
          <w:b w:val="false"/>
          <w:i w:val="false"/>
          <w:color w:val="000000"/>
          <w:sz w:val="28"/>
        </w:rPr>
        <w:t>
      8) қарамағындағы қызметкерлерге (жұмыскерлерге) нұсқаулар мен тапсырмалар береді, Агенттіктің құзыретіне жатқызылған мемлекеттік функцияларды жүзеге асыру бойынша өзге де ұйымдастырушылық-өкімдік шараларды қабылдайды;</w:t>
      </w:r>
    </w:p>
    <w:bookmarkEnd w:id="119"/>
    <w:bookmarkStart w:name="z126" w:id="120"/>
    <w:p>
      <w:pPr>
        <w:spacing w:after="0"/>
        <w:ind w:left="0"/>
        <w:jc w:val="both"/>
      </w:pPr>
      <w:r>
        <w:rPr>
          <w:rFonts w:ascii="Times New Roman"/>
          <w:b w:val="false"/>
          <w:i w:val="false"/>
          <w:color w:val="000000"/>
          <w:sz w:val="28"/>
        </w:rPr>
        <w:t>
      9) Агенттіктің аумақтық органдары туралы ережелерді бекітеді;</w:t>
      </w:r>
    </w:p>
    <w:bookmarkEnd w:id="120"/>
    <w:bookmarkStart w:name="z127" w:id="121"/>
    <w:p>
      <w:pPr>
        <w:spacing w:after="0"/>
        <w:ind w:left="0"/>
        <w:jc w:val="both"/>
      </w:pPr>
      <w:r>
        <w:rPr>
          <w:rFonts w:ascii="Times New Roman"/>
          <w:b w:val="false"/>
          <w:i w:val="false"/>
          <w:color w:val="000000"/>
          <w:sz w:val="28"/>
        </w:rPr>
        <w:t>
      10) Қазақстан Республикасының Президенті бекіткен жалпы штат санының лимиті шегінде Агенттіктің аумақтық органдарының құрылымын бекітеді;</w:t>
      </w:r>
    </w:p>
    <w:bookmarkEnd w:id="121"/>
    <w:bookmarkStart w:name="z128" w:id="122"/>
    <w:p>
      <w:pPr>
        <w:spacing w:after="0"/>
        <w:ind w:left="0"/>
        <w:jc w:val="both"/>
      </w:pPr>
      <w:r>
        <w:rPr>
          <w:rFonts w:ascii="Times New Roman"/>
          <w:b w:val="false"/>
          <w:i w:val="false"/>
          <w:color w:val="000000"/>
          <w:sz w:val="28"/>
        </w:rPr>
        <w:t>
      11) Қазақстан Республикасының заңнамасына сәйкес мемлекеттік органдармен және өзге де ұйымдармен қатынастарда Агенттіктің атынан өкілдік етеді;</w:t>
      </w:r>
    </w:p>
    <w:bookmarkEnd w:id="122"/>
    <w:bookmarkStart w:name="z129" w:id="123"/>
    <w:p>
      <w:pPr>
        <w:spacing w:after="0"/>
        <w:ind w:left="0"/>
        <w:jc w:val="both"/>
      </w:pPr>
      <w:r>
        <w:rPr>
          <w:rFonts w:ascii="Times New Roman"/>
          <w:b w:val="false"/>
          <w:i w:val="false"/>
          <w:color w:val="000000"/>
          <w:sz w:val="28"/>
        </w:rPr>
        <w:t>
      12) Агенттіктің жанынан консультативтік-кеңесші органдар құрады;</w:t>
      </w:r>
    </w:p>
    <w:bookmarkEnd w:id="123"/>
    <w:bookmarkStart w:name="z130" w:id="124"/>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24"/>
    <w:bookmarkStart w:name="z131" w:id="125"/>
    <w:p>
      <w:pPr>
        <w:spacing w:after="0"/>
        <w:ind w:left="0"/>
        <w:jc w:val="both"/>
      </w:pPr>
      <w:r>
        <w:rPr>
          <w:rFonts w:ascii="Times New Roman"/>
          <w:b w:val="false"/>
          <w:i w:val="false"/>
          <w:color w:val="000000"/>
          <w:sz w:val="28"/>
        </w:rPr>
        <w:t>
      Агенттіктің төрағасы болмаған кезеңде, оның өкілеттіктерін орындауды оны алмастыратын адам Қазақстан Республикасының қолданыстағы заңнамасына сәйкес жүзеге асырады.</w:t>
      </w:r>
    </w:p>
    <w:bookmarkEnd w:id="125"/>
    <w:bookmarkStart w:name="z132" w:id="126"/>
    <w:p>
      <w:pPr>
        <w:spacing w:after="0"/>
        <w:ind w:left="0"/>
        <w:jc w:val="both"/>
      </w:pPr>
      <w:r>
        <w:rPr>
          <w:rFonts w:ascii="Times New Roman"/>
          <w:b w:val="false"/>
          <w:i w:val="false"/>
          <w:color w:val="000000"/>
          <w:sz w:val="28"/>
        </w:rPr>
        <w:t>
      20. Агенттік төрағасы өз орынбасарларының өкілеттіктерін Қазақстан Республикасының қолданыстағы заңнамасына сәйкес айқындайды.</w:t>
      </w:r>
    </w:p>
    <w:bookmarkEnd w:id="126"/>
    <w:bookmarkStart w:name="z133" w:id="127"/>
    <w:p>
      <w:pPr>
        <w:spacing w:after="0"/>
        <w:ind w:left="0"/>
        <w:jc w:val="both"/>
      </w:pPr>
      <w:r>
        <w:rPr>
          <w:rFonts w:ascii="Times New Roman"/>
          <w:b w:val="false"/>
          <w:i w:val="false"/>
          <w:color w:val="000000"/>
          <w:sz w:val="28"/>
        </w:rPr>
        <w:t>
      21. Агенттіктің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127"/>
    <w:bookmarkStart w:name="z134" w:id="128"/>
    <w:p>
      <w:pPr>
        <w:spacing w:after="0"/>
        <w:ind w:left="0"/>
        <w:jc w:val="left"/>
      </w:pPr>
      <w:r>
        <w:rPr>
          <w:rFonts w:ascii="Times New Roman"/>
          <w:b/>
          <w:i w:val="false"/>
          <w:color w:val="000000"/>
        </w:rPr>
        <w:t xml:space="preserve"> 4-тарау. Агенттіктің мүлкі</w:t>
      </w:r>
    </w:p>
    <w:bookmarkEnd w:id="128"/>
    <w:bookmarkStart w:name="z135" w:id="129"/>
    <w:p>
      <w:pPr>
        <w:spacing w:after="0"/>
        <w:ind w:left="0"/>
        <w:jc w:val="both"/>
      </w:pPr>
      <w:r>
        <w:rPr>
          <w:rFonts w:ascii="Times New Roman"/>
          <w:b w:val="false"/>
          <w:i w:val="false"/>
          <w:color w:val="000000"/>
          <w:sz w:val="28"/>
        </w:rPr>
        <w:t>
      22. Заңнамада көзделген жағдайларда Агенттіктің жедел басқару құқығында оқшауланған мүлкі болуы мүмкін.</w:t>
      </w:r>
    </w:p>
    <w:bookmarkEnd w:id="129"/>
    <w:bookmarkStart w:name="z136" w:id="130"/>
    <w:p>
      <w:pPr>
        <w:spacing w:after="0"/>
        <w:ind w:left="0"/>
        <w:jc w:val="both"/>
      </w:pPr>
      <w:r>
        <w:rPr>
          <w:rFonts w:ascii="Times New Roman"/>
          <w:b w:val="false"/>
          <w:i w:val="false"/>
          <w:color w:val="000000"/>
          <w:sz w:val="28"/>
        </w:rPr>
        <w:t>
      Агенттіктің мүлкі оған мемлекет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0"/>
    <w:bookmarkStart w:name="z137" w:id="131"/>
    <w:p>
      <w:pPr>
        <w:spacing w:after="0"/>
        <w:ind w:left="0"/>
        <w:jc w:val="both"/>
      </w:pPr>
      <w:r>
        <w:rPr>
          <w:rFonts w:ascii="Times New Roman"/>
          <w:b w:val="false"/>
          <w:i w:val="false"/>
          <w:color w:val="000000"/>
          <w:sz w:val="28"/>
        </w:rPr>
        <w:t>
      23. Агенттікке бекітіп берілген мүлік республикалық меншікке жатады.</w:t>
      </w:r>
    </w:p>
    <w:bookmarkEnd w:id="131"/>
    <w:bookmarkStart w:name="z138" w:id="132"/>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Агенттік өзіне бекітіп берілген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құқылы емес.</w:t>
      </w:r>
    </w:p>
    <w:bookmarkEnd w:id="132"/>
    <w:bookmarkStart w:name="z139" w:id="133"/>
    <w:p>
      <w:pPr>
        <w:spacing w:after="0"/>
        <w:ind w:left="0"/>
        <w:jc w:val="left"/>
      </w:pPr>
      <w:r>
        <w:rPr>
          <w:rFonts w:ascii="Times New Roman"/>
          <w:b/>
          <w:i w:val="false"/>
          <w:color w:val="000000"/>
        </w:rPr>
        <w:t xml:space="preserve"> 5-тарау. Агенттікті қайта ұйымдастыру және тарату</w:t>
      </w:r>
    </w:p>
    <w:bookmarkEnd w:id="133"/>
    <w:bookmarkStart w:name="z140" w:id="134"/>
    <w:p>
      <w:pPr>
        <w:spacing w:after="0"/>
        <w:ind w:left="0"/>
        <w:jc w:val="both"/>
      </w:pPr>
      <w:r>
        <w:rPr>
          <w:rFonts w:ascii="Times New Roman"/>
          <w:b w:val="false"/>
          <w:i w:val="false"/>
          <w:color w:val="000000"/>
          <w:sz w:val="28"/>
        </w:rPr>
        <w:t>
      25. Агенттікті қайта ұйымдастыру және тарату Қазақстан Республикасының заңнамасына сәйкес жүзеге асырылады.</w:t>
      </w:r>
    </w:p>
    <w:bookmarkEnd w:id="134"/>
    <w:bookmarkStart w:name="z141" w:id="135"/>
    <w:p>
      <w:pPr>
        <w:spacing w:after="0"/>
        <w:ind w:left="0"/>
        <w:jc w:val="both"/>
      </w:pPr>
      <w:r>
        <w:rPr>
          <w:rFonts w:ascii="Times New Roman"/>
          <w:b w:val="false"/>
          <w:i w:val="false"/>
          <w:color w:val="000000"/>
          <w:sz w:val="28"/>
        </w:rPr>
        <w:t>
      Агенттіктің қарамағындағы аумақтық органдардың тізбесі</w:t>
      </w:r>
    </w:p>
    <w:bookmarkEnd w:id="135"/>
    <w:bookmarkStart w:name="z142" w:id="136"/>
    <w:p>
      <w:pPr>
        <w:spacing w:after="0"/>
        <w:ind w:left="0"/>
        <w:jc w:val="both"/>
      </w:pPr>
      <w:r>
        <w:rPr>
          <w:rFonts w:ascii="Times New Roman"/>
          <w:b w:val="false"/>
          <w:i w:val="false"/>
          <w:color w:val="000000"/>
          <w:sz w:val="28"/>
        </w:rPr>
        <w:t>
      1) "Қазақстан Республикасы Сыбайлас жемқорлыққа қарсы іс-қимыл агенттігінің (Сыбайлас жемқорлыққа қарсы қызметтің) Абай облысы бойынша департаменті" республикалық мемлекеттік мекемесі;</w:t>
      </w:r>
    </w:p>
    <w:bookmarkEnd w:id="136"/>
    <w:bookmarkStart w:name="z143" w:id="137"/>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қызметтің) Ақмола облысы бойынша департаменті" республикалық мемлекеттік мекемесі;</w:t>
      </w:r>
    </w:p>
    <w:bookmarkEnd w:id="137"/>
    <w:bookmarkStart w:name="z144" w:id="138"/>
    <w:p>
      <w:pPr>
        <w:spacing w:after="0"/>
        <w:ind w:left="0"/>
        <w:jc w:val="both"/>
      </w:pPr>
      <w:r>
        <w:rPr>
          <w:rFonts w:ascii="Times New Roman"/>
          <w:b w:val="false"/>
          <w:i w:val="false"/>
          <w:color w:val="000000"/>
          <w:sz w:val="28"/>
        </w:rPr>
        <w:t>
      3) "Қазақстан Республикасы Сыбайлас жемқорлыққа қарсы іс-қимыл агенттігінің (Сыбайлас жемқорлыққа қарсы қызметтің) Ақтөбе облысы бойынша департаменті" республикалық мемлекеттік мекемесі;</w:t>
      </w:r>
    </w:p>
    <w:bookmarkEnd w:id="138"/>
    <w:bookmarkStart w:name="z145" w:id="139"/>
    <w:p>
      <w:pPr>
        <w:spacing w:after="0"/>
        <w:ind w:left="0"/>
        <w:jc w:val="both"/>
      </w:pPr>
      <w:r>
        <w:rPr>
          <w:rFonts w:ascii="Times New Roman"/>
          <w:b w:val="false"/>
          <w:i w:val="false"/>
          <w:color w:val="000000"/>
          <w:sz w:val="28"/>
        </w:rPr>
        <w:t>
      4) "Қазақстан Республикасы Сыбайлас жемқорлыққа қарсы іс-қимыл агенттігінің (Сыбайлас жемқорлыққа қарсы қызметтің) Алматы облысы бойынша департаменті" республикалық мемлекеттік мекемесі;</w:t>
      </w:r>
    </w:p>
    <w:bookmarkEnd w:id="139"/>
    <w:bookmarkStart w:name="z146" w:id="140"/>
    <w:p>
      <w:pPr>
        <w:spacing w:after="0"/>
        <w:ind w:left="0"/>
        <w:jc w:val="both"/>
      </w:pPr>
      <w:r>
        <w:rPr>
          <w:rFonts w:ascii="Times New Roman"/>
          <w:b w:val="false"/>
          <w:i w:val="false"/>
          <w:color w:val="000000"/>
          <w:sz w:val="28"/>
        </w:rPr>
        <w:t>
      5) "Қазақстан Республикасы Сыбайлас жемқорлыққа қарсы іс-қимыл агенттігінің (Сыбайлас жемқорлыққа қарсы қызметтің) Атырау облысы бойынша департаменті" республикалық мемлекеттік мекемесі;</w:t>
      </w:r>
    </w:p>
    <w:bookmarkEnd w:id="140"/>
    <w:bookmarkStart w:name="z147" w:id="141"/>
    <w:p>
      <w:pPr>
        <w:spacing w:after="0"/>
        <w:ind w:left="0"/>
        <w:jc w:val="both"/>
      </w:pPr>
      <w:r>
        <w:rPr>
          <w:rFonts w:ascii="Times New Roman"/>
          <w:b w:val="false"/>
          <w:i w:val="false"/>
          <w:color w:val="000000"/>
          <w:sz w:val="28"/>
        </w:rPr>
        <w:t>
      6) Қазақстан Республикасы Сыбайлас жемқорлыққа қарсы іс-қимыл агенттігінің (Сыбайлас жемқорлыққа қарсы қызметтің) Батыс Қазақстан облысы бойынша департаменті республикалық мемлекеттік мекемесі;</w:t>
      </w:r>
    </w:p>
    <w:bookmarkEnd w:id="141"/>
    <w:bookmarkStart w:name="z148" w:id="142"/>
    <w:p>
      <w:pPr>
        <w:spacing w:after="0"/>
        <w:ind w:left="0"/>
        <w:jc w:val="both"/>
      </w:pPr>
      <w:r>
        <w:rPr>
          <w:rFonts w:ascii="Times New Roman"/>
          <w:b w:val="false"/>
          <w:i w:val="false"/>
          <w:color w:val="000000"/>
          <w:sz w:val="28"/>
        </w:rPr>
        <w:t>
      7) "Қазақстан Республикасы Сыбайлас жемқорлыққа қарсы іс-қимыл агенттігінің (Сыбайлас жемқорлыққа қарсы қызметтің) Жамбыл облысы бойынша департаменті" республикалық мемлекеттік мекемесі;</w:t>
      </w:r>
    </w:p>
    <w:bookmarkEnd w:id="142"/>
    <w:bookmarkStart w:name="z149" w:id="143"/>
    <w:p>
      <w:pPr>
        <w:spacing w:after="0"/>
        <w:ind w:left="0"/>
        <w:jc w:val="both"/>
      </w:pPr>
      <w:r>
        <w:rPr>
          <w:rFonts w:ascii="Times New Roman"/>
          <w:b w:val="false"/>
          <w:i w:val="false"/>
          <w:color w:val="000000"/>
          <w:sz w:val="28"/>
        </w:rPr>
        <w:t>
      8) "Қазақстан Республикасы Сыбайлас жемқорлыққа қарсы іс-қимыл агенттігінің (Сыбайлас жемқорлыққа қарсы қызметтің) Жетісу облысы бойынша департаменті" республикалық мемлекеттік мекемесі;</w:t>
      </w:r>
    </w:p>
    <w:bookmarkEnd w:id="143"/>
    <w:bookmarkStart w:name="z150" w:id="144"/>
    <w:p>
      <w:pPr>
        <w:spacing w:after="0"/>
        <w:ind w:left="0"/>
        <w:jc w:val="both"/>
      </w:pPr>
      <w:r>
        <w:rPr>
          <w:rFonts w:ascii="Times New Roman"/>
          <w:b w:val="false"/>
          <w:i w:val="false"/>
          <w:color w:val="000000"/>
          <w:sz w:val="28"/>
        </w:rPr>
        <w:t>
      9) "Қазақстан Республикасы Сыбайлас жемқорлыққа қарсы іс-қимыл агенттігінің (Сыбайлас жемқорлыққа қарсы қызметтің) Қарағанды облысы бойынша департаменті" республикалық мемлекеттік мекемесі;</w:t>
      </w:r>
    </w:p>
    <w:bookmarkEnd w:id="144"/>
    <w:bookmarkStart w:name="z151" w:id="145"/>
    <w:p>
      <w:pPr>
        <w:spacing w:after="0"/>
        <w:ind w:left="0"/>
        <w:jc w:val="both"/>
      </w:pPr>
      <w:r>
        <w:rPr>
          <w:rFonts w:ascii="Times New Roman"/>
          <w:b w:val="false"/>
          <w:i w:val="false"/>
          <w:color w:val="000000"/>
          <w:sz w:val="28"/>
        </w:rPr>
        <w:t>
      10) "Қазақстан Республикасы Сыбайлас жемқорлыққа қарсы іс-қимыл агенттігінің (Сыбайлас жемқорлыққа қарсы қызметтің) Қостанай облысы бойынша департаменті" республикалық мемлекеттік мекемесі;</w:t>
      </w:r>
    </w:p>
    <w:bookmarkEnd w:id="145"/>
    <w:bookmarkStart w:name="z152" w:id="146"/>
    <w:p>
      <w:pPr>
        <w:spacing w:after="0"/>
        <w:ind w:left="0"/>
        <w:jc w:val="both"/>
      </w:pPr>
      <w:r>
        <w:rPr>
          <w:rFonts w:ascii="Times New Roman"/>
          <w:b w:val="false"/>
          <w:i w:val="false"/>
          <w:color w:val="000000"/>
          <w:sz w:val="28"/>
        </w:rPr>
        <w:t>
      11) "Қазақстан Республикасы Сыбайлас жемқорлыққа қарсы іс-қимыл агенттігінің (Сыбайлас жемқорлыққа қарсы қызметтің) Қызылорда облысы бойынша департаменті" республикалық мемлекеттік мекемесі;</w:t>
      </w:r>
    </w:p>
    <w:bookmarkEnd w:id="146"/>
    <w:bookmarkStart w:name="z153" w:id="147"/>
    <w:p>
      <w:pPr>
        <w:spacing w:after="0"/>
        <w:ind w:left="0"/>
        <w:jc w:val="both"/>
      </w:pPr>
      <w:r>
        <w:rPr>
          <w:rFonts w:ascii="Times New Roman"/>
          <w:b w:val="false"/>
          <w:i w:val="false"/>
          <w:color w:val="000000"/>
          <w:sz w:val="28"/>
        </w:rPr>
        <w:t>
      12) "Қазақстан Республикасы Сыбайлас жемқорлыққа қарсы іс-қимыл агенттігінің (Сыбайлас жемқорлыққа қарсы қызметтің) Маңғыстау облысы бойынша департаменті" республикалық мемлекеттік мекемесі;</w:t>
      </w:r>
    </w:p>
    <w:bookmarkEnd w:id="147"/>
    <w:bookmarkStart w:name="z154" w:id="148"/>
    <w:p>
      <w:pPr>
        <w:spacing w:after="0"/>
        <w:ind w:left="0"/>
        <w:jc w:val="both"/>
      </w:pPr>
      <w:r>
        <w:rPr>
          <w:rFonts w:ascii="Times New Roman"/>
          <w:b w:val="false"/>
          <w:i w:val="false"/>
          <w:color w:val="000000"/>
          <w:sz w:val="28"/>
        </w:rPr>
        <w:t>
      13) "Қазақстан Республикасы Сыбайлас жемқорлыққа қарсы іс-қимыл агенттігінің (Сыбайлас жемқорлыққа қарсы қызметтің) Павлодар облысы бойынша департаменті" республикалық мемлекеттік мекемесі;</w:t>
      </w:r>
    </w:p>
    <w:bookmarkEnd w:id="148"/>
    <w:bookmarkStart w:name="z155" w:id="149"/>
    <w:p>
      <w:pPr>
        <w:spacing w:after="0"/>
        <w:ind w:left="0"/>
        <w:jc w:val="both"/>
      </w:pPr>
      <w:r>
        <w:rPr>
          <w:rFonts w:ascii="Times New Roman"/>
          <w:b w:val="false"/>
          <w:i w:val="false"/>
          <w:color w:val="000000"/>
          <w:sz w:val="28"/>
        </w:rPr>
        <w:t>
      14) "Қазақстан Республикасы Сыбайлас жемқорлыққа қарсы іс-қимыл агенттігінің (Сыбайлас жемқорлыққа қарсы қызметтің) Солтүстік Қазақстан облысы бойынша департаменті" республикалық мемлекеттік мекемесі;</w:t>
      </w:r>
    </w:p>
    <w:bookmarkEnd w:id="149"/>
    <w:bookmarkStart w:name="z156" w:id="150"/>
    <w:p>
      <w:pPr>
        <w:spacing w:after="0"/>
        <w:ind w:left="0"/>
        <w:jc w:val="both"/>
      </w:pPr>
      <w:r>
        <w:rPr>
          <w:rFonts w:ascii="Times New Roman"/>
          <w:b w:val="false"/>
          <w:i w:val="false"/>
          <w:color w:val="000000"/>
          <w:sz w:val="28"/>
        </w:rPr>
        <w:t>
      15) "Қазақстан Республикасы Сыбайлас жемқорлыққа қарсы іс-қимыл агенттігінің (Сыбайлас жемқорлыққа қарсы қызметтің) Түркістан облысы бойынша департаменті" республикалық мемлекеттік мекемесі;</w:t>
      </w:r>
    </w:p>
    <w:bookmarkEnd w:id="150"/>
    <w:bookmarkStart w:name="z157" w:id="151"/>
    <w:p>
      <w:pPr>
        <w:spacing w:after="0"/>
        <w:ind w:left="0"/>
        <w:jc w:val="both"/>
      </w:pPr>
      <w:r>
        <w:rPr>
          <w:rFonts w:ascii="Times New Roman"/>
          <w:b w:val="false"/>
          <w:i w:val="false"/>
          <w:color w:val="000000"/>
          <w:sz w:val="28"/>
        </w:rPr>
        <w:t>
      16) "Қазақстан Республикасы Сыбайлас жемқорлыққа қарсы іс-қимыл агенттігінің (Сыбайлас жемқорлыққа қарсы қызметтің) Ұлытау облысы бойынша департаменті" республикалық мемлекеттік мекемесі.</w:t>
      </w:r>
    </w:p>
    <w:bookmarkEnd w:id="151"/>
    <w:bookmarkStart w:name="z158" w:id="152"/>
    <w:p>
      <w:pPr>
        <w:spacing w:after="0"/>
        <w:ind w:left="0"/>
        <w:jc w:val="both"/>
      </w:pPr>
      <w:r>
        <w:rPr>
          <w:rFonts w:ascii="Times New Roman"/>
          <w:b w:val="false"/>
          <w:i w:val="false"/>
          <w:color w:val="000000"/>
          <w:sz w:val="28"/>
        </w:rPr>
        <w:t>
      17) "Қазақстан Республикасы Сыбайлас жемқорлыққа қарсы іс-қимыл агенттігінің (Сыбайлас жемқорлыққа қарсы қызметтің) Шығыс Қазақстан облысы бойынша департаменті" республикалық мемлекеттік мекемесі;</w:t>
      </w:r>
    </w:p>
    <w:bookmarkEnd w:id="152"/>
    <w:bookmarkStart w:name="z159" w:id="153"/>
    <w:p>
      <w:pPr>
        <w:spacing w:after="0"/>
        <w:ind w:left="0"/>
        <w:jc w:val="both"/>
      </w:pPr>
      <w:r>
        <w:rPr>
          <w:rFonts w:ascii="Times New Roman"/>
          <w:b w:val="false"/>
          <w:i w:val="false"/>
          <w:color w:val="000000"/>
          <w:sz w:val="28"/>
        </w:rPr>
        <w:t>
      18) "Қазақстан Республикасы Сыбайлас жемқорлыққа қарсы іс-қимыл агенттігінің (Сыбайлас жемқорлыққа қарсы қызметтің) Нұр-Сұлтан қаласы бойынша департаменті" республикалық мемлекеттік мекемесі;</w:t>
      </w:r>
    </w:p>
    <w:bookmarkEnd w:id="153"/>
    <w:bookmarkStart w:name="z160" w:id="154"/>
    <w:p>
      <w:pPr>
        <w:spacing w:after="0"/>
        <w:ind w:left="0"/>
        <w:jc w:val="both"/>
      </w:pPr>
      <w:r>
        <w:rPr>
          <w:rFonts w:ascii="Times New Roman"/>
          <w:b w:val="false"/>
          <w:i w:val="false"/>
          <w:color w:val="000000"/>
          <w:sz w:val="28"/>
        </w:rPr>
        <w:t>
      19) "Қазақстан Республикасы Сыбайлас жемқорлыққа қарсы іс-қимыл агенттігінің (Сыбайлас жемқорлыққа қарсы қызметтің) Алматы қаласы бойынша департаменті" республикалық мемлекеттік мекемесі;</w:t>
      </w:r>
    </w:p>
    <w:bookmarkEnd w:id="154"/>
    <w:bookmarkStart w:name="z161" w:id="155"/>
    <w:p>
      <w:pPr>
        <w:spacing w:after="0"/>
        <w:ind w:left="0"/>
        <w:jc w:val="both"/>
      </w:pPr>
      <w:r>
        <w:rPr>
          <w:rFonts w:ascii="Times New Roman"/>
          <w:b w:val="false"/>
          <w:i w:val="false"/>
          <w:color w:val="000000"/>
          <w:sz w:val="28"/>
        </w:rPr>
        <w:t>
      20) "Қазақстан Республикасы Сыбайлас жемқорлыққа қарсы іс-қимыл агенттігінің (Сыбайлас жемқорлыққа қарсы қызметтің) Шымкент қаласы бойынша департаменті" республикалық мемлекеттік мекемесі.</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