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7145d" w14:textId="5d714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жылғы 18 желтоқсандағы Дербес деректер алмасу саласындағы әкімшілік мәселелер бойынша өзара құқықтық көмек туралы келісімді орындауға жауапты уәкілетті органдарды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31 қазандағы № 1062 Жарлығы.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 мен Үкіметі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актілерінің жинағында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жариялануға тиіс</w:t>
            </w:r>
          </w:p>
        </w:tc>
      </w:tr>
    </w:tbl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2020 жылғы 18 желтоқсанда жасалған Дербес деректер алмасу саласындағы әкімшілік мәселелер бойынша өзара құқықтық көмек туралы келісімнің (бұдан әрі - Келісім) </w:t>
      </w:r>
      <w:r>
        <w:rPr>
          <w:rFonts w:ascii="Times New Roman"/>
          <w:b w:val="false"/>
          <w:i w:val="false"/>
          <w:color w:val="000000"/>
          <w:sz w:val="28"/>
        </w:rPr>
        <w:t>17-бабының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 сәйкес ҚАУЛЫ ЕТЕМІН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Келісімнің ережелерін орындауға уәкілетті орталық және өзге де мемлекеттік органдардың тізбесі айқындалсын: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Әділет министрлігі - дербес деректер субъектісінің атына тіркелген жылжымайтын мүлік мәселелері бойынша, дербес деректер субъектісінде бар мүліктік сипаттағы міндеттемелер бойынша;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Ішкі істер министрлігі - азаматтықтың, тұрақты (уақытша) келуге (тұруға) құқық беретін құжаттардың болуы (болмауы), азаматтарды, үшінші мемлекеттердің азаматтарын және азаматтығы жоқ адамдарды көші-қон есебіне қою немесе тұрғылықты жері (болатын жері) бойынша тіркеу, келуге құқық беретін визалар, жеке басын куәландыратын құжаттар беру мәселелері бойынша;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Бас прокуратурасы - дербес деректер субъектісін қылмыстық немесе әкімшілік жауаптылыққа тартуға байланысты мәселелер бойынша.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Сырқты істер министрлігі Тәуелсіз Мемлекеттер Достастығының Атқарушы комитетін Келісімнің ережелерін орындауға уәкілетті орталық және өзге де мемлекеттік органдардың тізбесі туралы хабардар етуді қамтамасыз етсін.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