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0319" w14:textId="0d00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жетілдіру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 қаңтардағы № 79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баспасөзде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мемлекеттік басқару жүйесін жаңғырту және оның тиімділігін арттыру мақсатында 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Премьер-Министрінің Кеңсесі" мемлекеттік мекемесі "Қазақстан Республикасы Үкіметінің Аппараты" мемлекеттік мекемесі (бұдан әрі – Үкімет Аппараты) болып қайта құрылсын.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 Аппараты: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орталық және жергілікті атқарушы органдардың қызметін үйлестіруді;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Премьер-Министрі мен Үкіметінің қызметін ұйымдастырушылық-құқықтық, сараптамалық-талдамалық, кадрлық, ақпараттық және материалдық-техникалық жағынан қамтамасыз етуді жүзеге асыратын мемлекеттік орган болып табылады деп белгіленсін.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құрылымы туралы" Қазақстан Республикасы Президентінің 1999 жылғы 22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Премьер-Министрінің Кеңсесі;" деген жол мынад</w:t>
      </w:r>
      <w:r>
        <w:rPr>
          <w:rFonts w:ascii="Times New Roman"/>
          <w:b w:val="false"/>
          <w:i w:val="false"/>
          <w:color w:val="000000"/>
          <w:sz w:val="28"/>
        </w:rPr>
        <w:t>ай редакцияда жазылсын: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Аппараты;".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осы Жарлықты іске асыру мақсатында нормативтік құқықтық актілерге тиісті өзгерістер енгізуді қамтамасыз етсін.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Президентінің Әкімшілігіне жүктелсін.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