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2a5f" w14:textId="8ce2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деңгейдегі мәслихаттардың өкілеттіктерін мерзімінен бұрын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19 қаңтардағы № 105 Жарлығы.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сайлау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101-бабының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Барлық деңгейдегі мәслихаттардың өкілеттіктері мерзімінен бұрын тоқтатылсын.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Орталық сайлау комиссиясы барлық деңгейдегі мәслихаттар депутаттарының кезектен тыс сайлауын тағайындау, оның дайындығы мен өткізілуін ұйымдастыру жөніндегі шараларды қабылдасын.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Үкіметі, Астана, Алматы, Шымкент қалаларының және облыстардың әкімдері барлық деңгейдегі мәслихаттар депутаттарының кезектен тыс сайлауын ұйымдастырушылық, материалдық-техникалық және қаржылық қамтамасыз ету жөніндегі шараларды қабылдасын.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