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ae29" w14:textId="126a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26 сәуірдегі № 202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кейбір жарлықтарының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күші жойылған кейбір жарлықтарының ТІЗБЕСІ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"Жаңғырту жөніндегі ұлттық комиссия туралы" Қазақстан Республикасы Президентінің 2015 жылғы 30 сәуірдегі № 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"Жаңғырту жөніндегі ұлттық комиссияның кейбір мәселелері туралы" Қазақстан Республикасы Президентінің 2015 жылғы 5 мамырдағы № 17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"Жаңғырту жөніндегі ұлттық комиссия туралы" Қазақстан Республикасы Президентінің 2015 жылғы 30 сәуірдегі № 6 Жарлығына өзгерістер енгізу туралы" Қазақстан Республикасы Президентінің 2016 жылғы 19 қаңтардағы № 180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"Жаңғырту жөніндегі ұлттық комиссия туралы" Қазақстан Республикасы Президентінің 2015 жылғы 30 сәуірдегі № 6 Жарлығына өзгеріс енгізу туралы" Қазақстан Республикасы Президентінің 2016 жылғы 7 қазандағы № 355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"Жаңғырту жөніндегі ұлттық комиссия туралы" Қазақстан Республикасы Президентінің 2015 жылғы 30 сәуірдегі № 6 Жарлығына өзгерістер енгізу туралы" Қазақстан Республикасы Президентінің 2017 жылғы 2 маусымдағы № 488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Президентінің кейбір актілеріне өзгерістер мен толықтырулар енгізу және Қазақстан Республикасы Президентінің кейбір актілерінің күші жойылды деп тану туралы" Қазақстан Республикасы Президентінің 2017 жылғы 20 қазандағы № 568 Жарлығымен бекітілген Қазақстан Республикасы Президентінің кейбір актілеріне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Президентінің кейбір актілеріне өзгерістер мен толықтырулар енгізу туралы" Қазақстан Республикасы Президентінің 2018 жылғы 13 маусымдағы № 701 Жарлығымен бекітілген Қазақстан Республикасы Президентінің кейбір актілеріне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Президентінің кейбір актілеріне өзгерістер мен толықтырулар енгізу туралы" Қазақстан Республикасы Президентінің 2019 жылғы 1 маусымдағы № 57 Жарлығымен бекітілген Қазақстан Республикасы Президентінің кейбір актілеріне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Мемлекеттік қызмет істері агенттігінің және Қазақстан Республикасы Сыбайлас жемқорлыққа қарсы іс-қимыл агенттігінің (Сыбайлас жемқорлыққа қарсы қызметтің) кейбір мәселелері туралы" Қазақстан Республикасы Президентінің 2019 жылғы 22 шілдедегі № 74 Жарлығымен бекітілген Қазақстан Республикасы Президентінің кейбір актілеріне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"Жаңғырту жөніндегі ұлттық комиссияның кейбір мәселелері туралы" Қазақстан Республикасы Президентінің 2019 жылғы 19 тамыздағы № 121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Президентінің кейбір актілеріне өзгерістер мен толықтырулар енгізу туралы" Қазақстан Республикасы Президентінің 2019 жылғы 28 қазандағы № 195 Жарлығымен бекітілген Қазақстан Республикасы Президентінің кейбір актілеріне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"Жаңғырту жөніндегі ұлттық комиссияның кейбір мәселелері туралы" Қазақстан Республикасы Президентінің 2015 жылғы 5 мамырдағы № 17 Жарлығына өзгерістер енгізу туралы" Қазақстан Республикасы Президентінің 2020 жылғы 14 қаңтардағы № 240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"Қазақстан Республикасы Президентінің кейбір актілеріне өзгерістер мен толықтырулар енгізу туралы" 2020 жылғы 19 маусымдағы № 354 Жарлығымен бекітілген Қазақстан Республикасы Президентінің кейбір актілеріне енгізілетін өзгерістер мен толықтырулардың 5-тармағы.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"Қазақстан Республикасы Стратегиялық жоспарлау және реформалар агенттігінің кейбір мәселелері туралы" Қазақстан Республикасы Президентінің 2020 жылғы 5 қазандағы № 427 Жарлығымен бекітілген Қазақстан Республикасы Президентінің кейбір актілеріне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"Қазақстан Республикасы Президентінің кейбір жарлықтарына өзгерістер енгізу туралы" Қазақстан Республикасы Президентінің 2021 жылғы 26 маусымдағы № 605 Жарлығымен бекітілген Қазақстан Республикасы Президентінің кейбір жарлықтарына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