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cfcc" w14:textId="cd0c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"Бизнесті жүргізу жеңілдігі бойынша өңірлер мен қалалар рейтингі және оның қорытындылары бойынша арнайы сыйлық беру туралы" Қазақстан Республикасы Президентінің 2017 жылғы 24 қарашадағы № 590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16 мамырдағы № 221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"Бизнесті жүргізу жеңілдігі бойынша өңірлер мен қалалар рейтингі және оның қорытындылары бойынша арнайы сыйлық беру туралы" Қазақстан Республикасы Президентінің 2017 жылғы 24 қарашадағы № 590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енгiзiлсiн: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Бизнесті жүргізу жеңілдігі бойынша өңірлер мен қалалар рейтингінің нәтижелері бойынша арнайы сыйлық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Ұйымдастырушы жыл сайын 20 маусымнан кешіктірмей Қазақстан Республикасы Президентінің Әкімшілігіне өткізілген рейтингтің нәтижелері бойынша материалдарды ұсынады.";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құрылған Бизнесті жүргізу жеңілдігі бойынша өңірлер мен қалалар рейтингінің қорытындыларын шығару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 Әкімшілігі Басшысының әлеуметтік-экономикалық мәселелерге жетекшілік ететін орынбасары, Комиссия төрағасының орынбасары"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 Әкімшілігі Басшысының бірінші орынбасары, Комиссия төрағасының орынбасары".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