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ed87e" w14:textId="76ed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2023 жылғы 16 қарашадағы № 398 Жарлығы.</w:t>
      </w:r>
    </w:p>
    <w:p>
      <w:pPr>
        <w:spacing w:after="0"/>
        <w:ind w:left="0"/>
        <w:jc w:val="both"/>
      </w:pPr>
      <w:bookmarkStart w:name="z6" w:id="0"/>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val="false"/>
          <w:i w:val="false"/>
          <w:color w:val="000000"/>
          <w:sz w:val="28"/>
        </w:rPr>
        <w:t>:</w:t>
      </w:r>
    </w:p>
    <w:bookmarkEnd w:id="0"/>
    <w:bookmarkStart w:name="z7" w:id="1"/>
    <w:p>
      <w:pPr>
        <w:spacing w:after="0"/>
        <w:ind w:left="0"/>
        <w:jc w:val="both"/>
      </w:pPr>
      <w:r>
        <w:rPr>
          <w:rFonts w:ascii="Times New Roman"/>
          <w:b w:val="false"/>
          <w:i w:val="false"/>
          <w:color w:val="000000"/>
          <w:sz w:val="28"/>
        </w:rPr>
        <w:t xml:space="preserve">
      1.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Қазақстан Республикасы Орталық сайлау комиссиясының,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3"/>
    <w:p>
      <w:pPr>
        <w:spacing w:after="0"/>
        <w:ind w:left="0"/>
        <w:jc w:val="both"/>
      </w:pPr>
      <w:r>
        <w:rPr>
          <w:rFonts w:ascii="Times New Roman"/>
          <w:b w:val="false"/>
          <w:i w:val="false"/>
          <w:color w:val="000000"/>
          <w:sz w:val="28"/>
        </w:rPr>
        <w:t>
      "1. Қоса беріліп отырған:</w:t>
      </w:r>
    </w:p>
    <w:bookmarkEnd w:id="3"/>
    <w:bookmarkStart w:name="z12" w:id="4"/>
    <w:p>
      <w:pPr>
        <w:spacing w:after="0"/>
        <w:ind w:left="0"/>
        <w:jc w:val="both"/>
      </w:pPr>
      <w:r>
        <w:rPr>
          <w:rFonts w:ascii="Times New Roman"/>
          <w:b w:val="false"/>
          <w:i w:val="false"/>
          <w:color w:val="000000"/>
          <w:sz w:val="28"/>
        </w:rPr>
        <w:t>
      1)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Қазақстан Республикасы Орталық сайлау комиссиясының,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 мен сипаттамалары;</w:t>
      </w:r>
    </w:p>
    <w:bookmarkEnd w:id="4"/>
    <w:bookmarkStart w:name="z13" w:id="5"/>
    <w:p>
      <w:pPr>
        <w:spacing w:after="0"/>
        <w:ind w:left="0"/>
        <w:jc w:val="both"/>
      </w:pPr>
      <w:r>
        <w:rPr>
          <w:rFonts w:ascii="Times New Roman"/>
          <w:b w:val="false"/>
          <w:i w:val="false"/>
          <w:color w:val="000000"/>
          <w:sz w:val="28"/>
        </w:rPr>
        <w:t>
      2)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Қазақстан Республикасы Орталық сайлау комиссиясының,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қағидалары бекітілсін.";</w:t>
      </w:r>
    </w:p>
    <w:bookmarkEnd w:id="5"/>
    <w:bookmarkStart w:name="z14" w:id="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w:t>
      </w:r>
      <w:r>
        <w:rPr>
          <w:rFonts w:ascii="Times New Roman"/>
          <w:b w:val="false"/>
          <w:i w:val="false"/>
          <w:color w:val="000000"/>
          <w:sz w:val="28"/>
        </w:rPr>
        <w:t>тізбесі мен сипаттамаларында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Қазақстан Республикасы Орталық сайлау комиссиясының,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 мен сипаттамалары";</w:t>
      </w:r>
    </w:p>
    <w:bookmarkEnd w:id="7"/>
    <w:bookmarkStart w:name="z17" w:id="8"/>
    <w:p>
      <w:pPr>
        <w:spacing w:after="0"/>
        <w:ind w:left="0"/>
        <w:jc w:val="both"/>
      </w:pPr>
      <w:r>
        <w:rPr>
          <w:rFonts w:ascii="Times New Roman"/>
          <w:b w:val="false"/>
          <w:i w:val="false"/>
          <w:color w:val="000000"/>
          <w:sz w:val="28"/>
        </w:rPr>
        <w:t xml:space="preserve">
      "1.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 деген </w:t>
      </w:r>
      <w:r>
        <w:rPr>
          <w:rFonts w:ascii="Times New Roman"/>
          <w:b w:val="false"/>
          <w:i w:val="false"/>
          <w:color w:val="000000"/>
          <w:sz w:val="28"/>
        </w:rPr>
        <w:t>бөлімде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9" w:id="9"/>
    <w:p>
      <w:pPr>
        <w:spacing w:after="0"/>
        <w:ind w:left="0"/>
        <w:jc w:val="both"/>
      </w:pPr>
      <w:r>
        <w:rPr>
          <w:rFonts w:ascii="Times New Roman"/>
          <w:b w:val="false"/>
          <w:i w:val="false"/>
          <w:color w:val="000000"/>
          <w:sz w:val="28"/>
        </w:rPr>
        <w:t>
      "1.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Қазақстан Республикасы Орталық сайлау комиссиясының,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w:t>
      </w:r>
    </w:p>
    <w:bookmarkEnd w:id="9"/>
    <w:bookmarkStart w:name="z20" w:id="10"/>
    <w:p>
      <w:pPr>
        <w:spacing w:after="0"/>
        <w:ind w:left="0"/>
        <w:jc w:val="both"/>
      </w:pPr>
      <w:r>
        <w:rPr>
          <w:rFonts w:ascii="Times New Roman"/>
          <w:b w:val="false"/>
          <w:i w:val="false"/>
          <w:color w:val="000000"/>
          <w:sz w:val="28"/>
        </w:rPr>
        <w:t xml:space="preserve">
      "Медальдар:" деген </w:t>
      </w:r>
      <w:r>
        <w:rPr>
          <w:rFonts w:ascii="Times New Roman"/>
          <w:b w:val="false"/>
          <w:i w:val="false"/>
          <w:color w:val="000000"/>
          <w:sz w:val="28"/>
        </w:rPr>
        <w:t>кіші бөлімде</w:t>
      </w:r>
      <w:r>
        <w:rPr>
          <w:rFonts w:ascii="Times New Roman"/>
          <w:b w:val="false"/>
          <w:i w:val="false"/>
          <w:color w:val="000000"/>
          <w:sz w:val="28"/>
        </w:rPr>
        <w:t>:</w:t>
      </w:r>
    </w:p>
    <w:bookmarkEnd w:id="10"/>
    <w:bookmarkStart w:name="z21" w:id="11"/>
    <w:p>
      <w:pPr>
        <w:spacing w:after="0"/>
        <w:ind w:left="0"/>
        <w:jc w:val="both"/>
      </w:pPr>
      <w:r>
        <w:rPr>
          <w:rFonts w:ascii="Times New Roman"/>
          <w:b w:val="false"/>
          <w:i w:val="false"/>
          <w:color w:val="000000"/>
          <w:sz w:val="28"/>
        </w:rPr>
        <w:t>
      мынадай мазмұндағы 16-тармақпен толықтырылсын:</w:t>
      </w:r>
    </w:p>
    <w:bookmarkEnd w:id="11"/>
    <w:bookmarkStart w:name="z22" w:id="12"/>
    <w:p>
      <w:pPr>
        <w:spacing w:after="0"/>
        <w:ind w:left="0"/>
        <w:jc w:val="both"/>
      </w:pPr>
      <w:r>
        <w:rPr>
          <w:rFonts w:ascii="Times New Roman"/>
          <w:b w:val="false"/>
          <w:i w:val="false"/>
          <w:color w:val="000000"/>
          <w:sz w:val="28"/>
        </w:rPr>
        <w:t>
      "16. Қазақстан Республикасының Орталық сайлау комиссиясы:</w:t>
      </w:r>
    </w:p>
    <w:bookmarkEnd w:id="12"/>
    <w:bookmarkStart w:name="z23" w:id="13"/>
    <w:p>
      <w:pPr>
        <w:spacing w:after="0"/>
        <w:ind w:left="0"/>
        <w:jc w:val="both"/>
      </w:pPr>
      <w:r>
        <w:rPr>
          <w:rFonts w:ascii="Times New Roman"/>
          <w:b w:val="false"/>
          <w:i w:val="false"/>
          <w:color w:val="000000"/>
          <w:sz w:val="28"/>
        </w:rPr>
        <w:t>
      "Сайлау органдары жүйесін дамытуға қосқан үлесі үшін".";</w:t>
      </w:r>
    </w:p>
    <w:bookmarkEnd w:id="13"/>
    <w:bookmarkStart w:name="z24" w:id="14"/>
    <w:p>
      <w:pPr>
        <w:spacing w:after="0"/>
        <w:ind w:left="0"/>
        <w:jc w:val="both"/>
      </w:pPr>
      <w:r>
        <w:rPr>
          <w:rFonts w:ascii="Times New Roman"/>
          <w:b w:val="false"/>
          <w:i w:val="false"/>
          <w:color w:val="000000"/>
          <w:sz w:val="28"/>
        </w:rPr>
        <w:t xml:space="preserve">
      "2.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сипаттамалары (бұдан әрі - Сипаттамалар)" </w:t>
      </w:r>
      <w:r>
        <w:rPr>
          <w:rFonts w:ascii="Times New Roman"/>
          <w:b w:val="false"/>
          <w:i w:val="false"/>
          <w:color w:val="000000"/>
          <w:sz w:val="28"/>
        </w:rPr>
        <w:t>деген бөлімде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"2.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Қазақстан Республикасы Орталық сайлау комиссиясының,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сипаттамалары (бұдан әрі - Сипаттамалар)";</w:t>
      </w:r>
    </w:p>
    <w:bookmarkEnd w:id="15"/>
    <w:bookmarkStart w:name="z27" w:id="16"/>
    <w:p>
      <w:pPr>
        <w:spacing w:after="0"/>
        <w:ind w:left="0"/>
        <w:jc w:val="both"/>
      </w:pPr>
      <w:r>
        <w:rPr>
          <w:rFonts w:ascii="Times New Roman"/>
          <w:b w:val="false"/>
          <w:i w:val="false"/>
          <w:color w:val="000000"/>
          <w:sz w:val="28"/>
        </w:rPr>
        <w:t xml:space="preserve">
      "Қазақстан Республикасы Мемлекеттік фельдъегерлік қызметінің медальдары” деген </w:t>
      </w:r>
      <w:r>
        <w:rPr>
          <w:rFonts w:ascii="Times New Roman"/>
          <w:b w:val="false"/>
          <w:i w:val="false"/>
          <w:color w:val="000000"/>
          <w:sz w:val="28"/>
        </w:rPr>
        <w:t>кіші бөлімнен</w:t>
      </w:r>
      <w:r>
        <w:rPr>
          <w:rFonts w:ascii="Times New Roman"/>
          <w:b w:val="false"/>
          <w:i w:val="false"/>
          <w:color w:val="000000"/>
          <w:sz w:val="28"/>
        </w:rPr>
        <w:t xml:space="preserve"> кейін мынадай мазмұндағы кіші бөліммен толықтырылсын:</w:t>
      </w:r>
    </w:p>
    <w:bookmarkEnd w:id="16"/>
    <w:bookmarkStart w:name="z28" w:id="17"/>
    <w:p>
      <w:pPr>
        <w:spacing w:after="0"/>
        <w:ind w:left="0"/>
        <w:jc w:val="both"/>
      </w:pPr>
      <w:r>
        <w:rPr>
          <w:rFonts w:ascii="Times New Roman"/>
          <w:b w:val="false"/>
          <w:i w:val="false"/>
          <w:color w:val="000000"/>
          <w:sz w:val="28"/>
        </w:rPr>
        <w:t>
      "Қазақстан Республикасы Орталық сайлау комиссиясының медалі</w:t>
      </w:r>
    </w:p>
    <w:bookmarkEnd w:id="17"/>
    <w:bookmarkStart w:name="z29" w:id="18"/>
    <w:p>
      <w:pPr>
        <w:spacing w:after="0"/>
        <w:ind w:left="0"/>
        <w:jc w:val="both"/>
      </w:pPr>
      <w:r>
        <w:rPr>
          <w:rFonts w:ascii="Times New Roman"/>
          <w:b w:val="false"/>
          <w:i w:val="false"/>
          <w:color w:val="000000"/>
          <w:sz w:val="28"/>
        </w:rPr>
        <w:t>
      "Сайлау органдары жүйесін дамытуға қосқан үлесі үшін" (72-1-қосымша)</w:t>
      </w:r>
    </w:p>
    <w:bookmarkEnd w:id="18"/>
    <w:bookmarkStart w:name="z30" w:id="19"/>
    <w:p>
      <w:pPr>
        <w:spacing w:after="0"/>
        <w:ind w:left="0"/>
        <w:jc w:val="both"/>
      </w:pPr>
      <w:r>
        <w:rPr>
          <w:rFonts w:ascii="Times New Roman"/>
          <w:b w:val="false"/>
          <w:i w:val="false"/>
          <w:color w:val="000000"/>
          <w:sz w:val="28"/>
        </w:rPr>
        <w:t>
      "Сайлау органдары жүйесін дамытуға қосқан үлесі үшін" медалі алтын түстес жезден диаметрі 32 мм шеңбер пішінінде жасалады. Медальдің беткі жағы жылтырақ.</w:t>
      </w:r>
    </w:p>
    <w:bookmarkEnd w:id="19"/>
    <w:bookmarkStart w:name="z31" w:id="20"/>
    <w:p>
      <w:pPr>
        <w:spacing w:after="0"/>
        <w:ind w:left="0"/>
        <w:jc w:val="both"/>
      </w:pPr>
      <w:r>
        <w:rPr>
          <w:rFonts w:ascii="Times New Roman"/>
          <w:b w:val="false"/>
          <w:i w:val="false"/>
          <w:color w:val="000000"/>
          <w:sz w:val="28"/>
        </w:rPr>
        <w:t>
      Медальдің сыртқы беті - сары түске, ал шеңбердің ішкі орталық бөлігі көгілдір түске боялған. Шеңбердің ішінде ортада сары түсті шаңырақтың бейнесі орналасқан. Шаңырақтың сыртқы шетін бойлай ұлттық ою-өрнектің бейнесі жайласқан.</w:t>
      </w:r>
    </w:p>
    <w:bookmarkEnd w:id="20"/>
    <w:bookmarkStart w:name="z32" w:id="21"/>
    <w:p>
      <w:pPr>
        <w:spacing w:after="0"/>
        <w:ind w:left="0"/>
        <w:jc w:val="both"/>
      </w:pPr>
      <w:r>
        <w:rPr>
          <w:rFonts w:ascii="Times New Roman"/>
          <w:b w:val="false"/>
          <w:i w:val="false"/>
          <w:color w:val="000000"/>
          <w:sz w:val="28"/>
        </w:rPr>
        <w:t>
      Шеңбердің сыртқы жоғарғы шетін бойлай "Сайлау органдары жүйесін дамытуға қосқан үлесі үшін" деген алтын түстес жазу жазылған. Шеңбердің сыртқы төменгі бөлігінде көгілдір түсті "қанатбелгі" түрінде дауыс беру белгісінің бейнесі орналасқан.</w:t>
      </w:r>
    </w:p>
    <w:bookmarkEnd w:id="21"/>
    <w:bookmarkStart w:name="z33" w:id="22"/>
    <w:p>
      <w:pPr>
        <w:spacing w:after="0"/>
        <w:ind w:left="0"/>
        <w:jc w:val="both"/>
      </w:pPr>
      <w:r>
        <w:rPr>
          <w:rFonts w:ascii="Times New Roman"/>
          <w:b w:val="false"/>
          <w:i w:val="false"/>
          <w:color w:val="000000"/>
          <w:sz w:val="28"/>
        </w:rPr>
        <w:t>
      Шеңбердің шеттері ернеумен жиектелген. Медальдағы барлық бейнелер мен жазулар бедерленген.</w:t>
      </w:r>
    </w:p>
    <w:bookmarkEnd w:id="22"/>
    <w:bookmarkStart w:name="z34" w:id="23"/>
    <w:p>
      <w:pPr>
        <w:spacing w:after="0"/>
        <w:ind w:left="0"/>
        <w:jc w:val="both"/>
      </w:pPr>
      <w:r>
        <w:rPr>
          <w:rFonts w:ascii="Times New Roman"/>
          <w:b w:val="false"/>
          <w:i w:val="false"/>
          <w:color w:val="000000"/>
          <w:sz w:val="28"/>
        </w:rPr>
        <w:t>
      Сыртқы жағында "ҚАЗАҚСТАН РЕСПУБЛИКАСЫНЫҢ ОРТАЛЫҚ САЙЛАУ КОМИССИЯСЫ" деген жазу және медальдің реттік нөмірі орналасқан.</w:t>
      </w:r>
    </w:p>
    <w:bookmarkEnd w:id="23"/>
    <w:bookmarkStart w:name="z35" w:id="24"/>
    <w:p>
      <w:pPr>
        <w:spacing w:after="0"/>
        <w:ind w:left="0"/>
        <w:jc w:val="both"/>
      </w:pPr>
      <w:r>
        <w:rPr>
          <w:rFonts w:ascii="Times New Roman"/>
          <w:b w:val="false"/>
          <w:i w:val="false"/>
          <w:color w:val="000000"/>
          <w:sz w:val="28"/>
        </w:rPr>
        <w:t>
      Медаль құлақша мен шығыршық арқылы көгілдір түсті жібек қатқыл лентамен тысталған, ені 24 мм және биіктігі 19 мм шаршы тағанға жалғанады.</w:t>
      </w:r>
    </w:p>
    <w:bookmarkEnd w:id="24"/>
    <w:bookmarkStart w:name="z36" w:id="25"/>
    <w:p>
      <w:pPr>
        <w:spacing w:after="0"/>
        <w:ind w:left="0"/>
        <w:jc w:val="both"/>
      </w:pPr>
      <w:r>
        <w:rPr>
          <w:rFonts w:ascii="Times New Roman"/>
          <w:b w:val="false"/>
          <w:i w:val="false"/>
          <w:color w:val="000000"/>
          <w:sz w:val="28"/>
        </w:rPr>
        <w:t>
      Медаль киімге визорлы бекіткіші бар түйреуішпен бекітіледі.";</w:t>
      </w:r>
    </w:p>
    <w:bookmarkEnd w:id="25"/>
    <w:bookmarkStart w:name="z37" w:id="26"/>
    <w:p>
      <w:pPr>
        <w:spacing w:after="0"/>
        <w:ind w:left="0"/>
        <w:jc w:val="both"/>
      </w:pP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Сипаттамаларға 72-1-қосымшамен толықтырылсын;</w:t>
      </w:r>
    </w:p>
    <w:bookmarkEnd w:id="26"/>
    <w:bookmarkStart w:name="z38" w:id="2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w:t>
      </w:r>
      <w:r>
        <w:rPr>
          <w:rFonts w:ascii="Times New Roman"/>
          <w:b w:val="false"/>
          <w:i w:val="false"/>
          <w:color w:val="000000"/>
          <w:sz w:val="28"/>
        </w:rPr>
        <w:t>қағидаларында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0" w:id="28"/>
    <w:p>
      <w:pPr>
        <w:spacing w:after="0"/>
        <w:ind w:left="0"/>
        <w:jc w:val="both"/>
      </w:pPr>
      <w:r>
        <w:rPr>
          <w:rFonts w:ascii="Times New Roman"/>
          <w:b w:val="false"/>
          <w:i w:val="false"/>
          <w:color w:val="000000"/>
          <w:sz w:val="28"/>
        </w:rPr>
        <w:t>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Қазақстан Республикасы Орталық сайлау комиссиясының,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қағидалары";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2" w:id="29"/>
    <w:p>
      <w:pPr>
        <w:spacing w:after="0"/>
        <w:ind w:left="0"/>
        <w:jc w:val="both"/>
      </w:pPr>
      <w:r>
        <w:rPr>
          <w:rFonts w:ascii="Times New Roman"/>
          <w:b w:val="false"/>
          <w:i w:val="false"/>
          <w:color w:val="000000"/>
          <w:sz w:val="28"/>
        </w:rPr>
        <w:t>
      "1.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Қазақстан Республикасы Орталық сайлау комиссиясының,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марапаттаудың (ведомстволық және оларға теңестірілген өзге де наградаларынан айырудың) осы қағидалары (бұдан әрі - Қағидалар)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Қазақстан Республикасы Орталық сайлау комиссиясының,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(бұдан әрі - ведомстволық наградалар) марапаттаудың (ведомстволық наградаларынан айырудың) бірыңғай тәртібі мен қағидаттарын айқындайды.";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4" w:id="30"/>
    <w:p>
      <w:pPr>
        <w:spacing w:after="0"/>
        <w:ind w:left="0"/>
        <w:jc w:val="both"/>
      </w:pPr>
      <w:r>
        <w:rPr>
          <w:rFonts w:ascii="Times New Roman"/>
          <w:b w:val="false"/>
          <w:i w:val="false"/>
          <w:color w:val="000000"/>
          <w:sz w:val="28"/>
        </w:rPr>
        <w:t>
      "5. Қазақстан Республикасының Президентіне тікелей бағынатын және есеп беретін органдардың, Қазақстан Республикасы Конституциялық Сотының, Қазақстан Республикасы Орталық сайлау комиссиясының, құқық қорғау органдарының, соттардың, Қарулы Күштердің, басқа да әскерлер мен әскери құралымдардың қызметкерлерін, жұмыскерлерін, судьяларды және өзге де адамдарын ведомстволық наградаларымен марапаттау (ведомстволық наградаларынан айыру) туралы ұсыныстарға (бұдан әрі - ведомстволық наградаларымен марапаттау (ведомстволық наградаларынан айыру) туралы ұсыныстар) олардың басшылары бастамашылық етеді, олар тиісті ұсыныстарды орталық мемлекеттік органның кадр қызметіне жібереді.</w:t>
      </w:r>
    </w:p>
    <w:bookmarkEnd w:id="30"/>
    <w:bookmarkStart w:name="z45" w:id="31"/>
    <w:p>
      <w:pPr>
        <w:spacing w:after="0"/>
        <w:ind w:left="0"/>
        <w:jc w:val="both"/>
      </w:pPr>
      <w:r>
        <w:rPr>
          <w:rFonts w:ascii="Times New Roman"/>
          <w:b w:val="false"/>
          <w:i w:val="false"/>
          <w:color w:val="000000"/>
          <w:sz w:val="28"/>
        </w:rPr>
        <w:t>
      Қазақстан Республикасының азаматтарын шетелдік азаматтарды және азаматтығы жоқ адамдарды ведомстволық наградалармен марапаттау (ведомстволық наградалардан айыру) туралы ұсыныстарға Қазақстан Республикасының Президентіне тікелей бағынатын және есеп беретін орталық мемлекеттік органдардың, Қазақстан Республикасы Конституциялық Сотының, Қазақстан Республикасы Орталық сайлау комиссиясының, құқық қорғау органдарының, соттардың, Қарулы Күштердің, басқа да әскерлер мен әскери құралымдардың, олардың құрылымдық, ведомстволық бағынысты және аумақтық бөлімшелерінің басшылары бастамашылық етеді, олар тиісті ұсыныстарды орталық мемлекеттік органның кадр қызметіне жібереді.";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p>
    <w:bookmarkStart w:name="z47" w:id="32"/>
    <w:p>
      <w:pPr>
        <w:spacing w:after="0"/>
        <w:ind w:left="0"/>
        <w:jc w:val="both"/>
      </w:pPr>
      <w:r>
        <w:rPr>
          <w:rFonts w:ascii="Times New Roman"/>
          <w:b w:val="false"/>
          <w:i w:val="false"/>
          <w:color w:val="000000"/>
          <w:sz w:val="28"/>
        </w:rPr>
        <w:t>
      "Осы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Қазақстан Республикасы Орталық сайлау комиссиясының, құқық қорғау органдарының, соттардың, Қарулы Күштердің, басқа да әскерлер мен әскери құралымдардың ведомстволық наградаларының тізбесінде айқындалған орталық мемлекеттік органдарда ведомстволық наградалармен марапаттауға (ведомстволық наградалардан айыруға) объективті көзқарасты қамтамасыз ету үшін бірінші басшының бұйрығымен Комиссия тұрақты негізде құрылады.";</w:t>
      </w:r>
    </w:p>
    <w:bookmarkEnd w:id="32"/>
    <w:bookmarkStart w:name="z48" w:id="33"/>
    <w:p>
      <w:pPr>
        <w:spacing w:after="0"/>
        <w:ind w:left="0"/>
        <w:jc w:val="both"/>
      </w:pPr>
      <w:r>
        <w:rPr>
          <w:rFonts w:ascii="Times New Roman"/>
          <w:b w:val="false"/>
          <w:i w:val="false"/>
          <w:color w:val="000000"/>
          <w:sz w:val="28"/>
        </w:rPr>
        <w:t xml:space="preserve">
      "3. Ведомстволық наградалармен марапаттау негіздері" деген </w:t>
      </w:r>
      <w:r>
        <w:rPr>
          <w:rFonts w:ascii="Times New Roman"/>
          <w:b w:val="false"/>
          <w:i w:val="false"/>
          <w:color w:val="000000"/>
          <w:sz w:val="28"/>
        </w:rPr>
        <w:t>бөлімде</w:t>
      </w:r>
      <w:r>
        <w:rPr>
          <w:rFonts w:ascii="Times New Roman"/>
          <w:b w:val="false"/>
          <w:i w:val="false"/>
          <w:color w:val="000000"/>
          <w:sz w:val="28"/>
        </w:rPr>
        <w:t>:</w:t>
      </w:r>
    </w:p>
    <w:bookmarkEnd w:id="33"/>
    <w:bookmarkStart w:name="z49" w:id="34"/>
    <w:p>
      <w:pPr>
        <w:spacing w:after="0"/>
        <w:ind w:left="0"/>
        <w:jc w:val="both"/>
      </w:pPr>
      <w:r>
        <w:rPr>
          <w:rFonts w:ascii="Times New Roman"/>
          <w:b w:val="false"/>
          <w:i w:val="false"/>
          <w:color w:val="000000"/>
          <w:sz w:val="28"/>
        </w:rPr>
        <w:t xml:space="preserve">
      "Фельдъегерлік байланыстың дамуына қосқан үлесі үшін" медалі" деген </w:t>
      </w:r>
      <w:r>
        <w:rPr>
          <w:rFonts w:ascii="Times New Roman"/>
          <w:b w:val="false"/>
          <w:i w:val="false"/>
          <w:color w:val="000000"/>
          <w:sz w:val="28"/>
        </w:rPr>
        <w:t>кіші бөлімнен</w:t>
      </w:r>
      <w:r>
        <w:rPr>
          <w:rFonts w:ascii="Times New Roman"/>
          <w:b w:val="false"/>
          <w:i w:val="false"/>
          <w:color w:val="000000"/>
          <w:sz w:val="28"/>
        </w:rPr>
        <w:t xml:space="preserve"> кейін мынадай мазмұндағы кіші бөліммен және 48-2-тармақпен толықтырылсын:</w:t>
      </w:r>
    </w:p>
    <w:bookmarkEnd w:id="34"/>
    <w:bookmarkStart w:name="z50" w:id="35"/>
    <w:p>
      <w:pPr>
        <w:spacing w:after="0"/>
        <w:ind w:left="0"/>
        <w:jc w:val="both"/>
      </w:pPr>
      <w:r>
        <w:rPr>
          <w:rFonts w:ascii="Times New Roman"/>
          <w:b w:val="false"/>
          <w:i w:val="false"/>
          <w:color w:val="000000"/>
          <w:sz w:val="28"/>
        </w:rPr>
        <w:t>
      "Сайлау органдары жүйесін дамытуға қосқан үлесі үшін" медалі"</w:t>
      </w:r>
    </w:p>
    <w:bookmarkEnd w:id="35"/>
    <w:bookmarkStart w:name="z51" w:id="36"/>
    <w:p>
      <w:pPr>
        <w:spacing w:after="0"/>
        <w:ind w:left="0"/>
        <w:jc w:val="both"/>
      </w:pPr>
      <w:r>
        <w:rPr>
          <w:rFonts w:ascii="Times New Roman"/>
          <w:b w:val="false"/>
          <w:i w:val="false"/>
          <w:color w:val="000000"/>
          <w:sz w:val="28"/>
        </w:rPr>
        <w:t>
      "48-2. "Сайлау органдары жүйесін дамытуға қосқан үлесі үшін" медалімен:</w:t>
      </w:r>
    </w:p>
    <w:bookmarkEnd w:id="36"/>
    <w:bookmarkStart w:name="z52" w:id="37"/>
    <w:p>
      <w:pPr>
        <w:spacing w:after="0"/>
        <w:ind w:left="0"/>
        <w:jc w:val="both"/>
      </w:pPr>
      <w:r>
        <w:rPr>
          <w:rFonts w:ascii="Times New Roman"/>
          <w:b w:val="false"/>
          <w:i w:val="false"/>
          <w:color w:val="000000"/>
          <w:sz w:val="28"/>
        </w:rPr>
        <w:t>
      Қазақстан Республикасының сайлау жүйесін дамытуға, сайлау мен республикалық референдумдарды өткізуді ұйымдастыруға және дайындауға елеулі жеке үлес қосқан сайлау комиссияларының мүшелері, оның ішінде өкілеттіктері тоқтатылған сайлау комиссияларының мүшелері;</w:t>
      </w:r>
    </w:p>
    <w:bookmarkEnd w:id="37"/>
    <w:bookmarkStart w:name="z53" w:id="38"/>
    <w:p>
      <w:pPr>
        <w:spacing w:after="0"/>
        <w:ind w:left="0"/>
        <w:jc w:val="both"/>
      </w:pPr>
      <w:r>
        <w:rPr>
          <w:rFonts w:ascii="Times New Roman"/>
          <w:b w:val="false"/>
          <w:i w:val="false"/>
          <w:color w:val="000000"/>
          <w:sz w:val="28"/>
        </w:rPr>
        <w:t>
      Қазақстан Республикасы Орталық сайлау комиссиясы аппаратының, Қазақстан Республикасы Орталық сайлау комиссиясының ведомстволық бағынысты ұйымдарының сайлау жүйесінде кемінде 5 жыл жұмыс істеген, кәсіптік қызметте жоғары көрсеткіштерге қол жеткізген жұмыскерлері қызметтік міндеттерін үлгілі атқарғаны үшін;</w:t>
      </w:r>
    </w:p>
    <w:bookmarkEnd w:id="38"/>
    <w:bookmarkStart w:name="z54" w:id="39"/>
    <w:p>
      <w:pPr>
        <w:spacing w:after="0"/>
        <w:ind w:left="0"/>
        <w:jc w:val="both"/>
      </w:pPr>
      <w:r>
        <w:rPr>
          <w:rFonts w:ascii="Times New Roman"/>
          <w:b w:val="false"/>
          <w:i w:val="false"/>
          <w:color w:val="000000"/>
          <w:sz w:val="28"/>
        </w:rPr>
        <w:t>
      Қазақстан Республикасының сайлау жүйесін дамытуға, сайлау саласындағы халықаралық ынтымақтастықты ұйымдастыруға айтарлықтай үлес қосқан, сайлау туралы заңнаманы жетілдіру, сайлау процесіне қатысушыларды электоралдық оқыту жөніндегі қызметке белсенді түрде қатысқан саяси партиялардың және басқа да қоғамдық бірлестіктердің өкілдері, орталық және жергілікті мемлекеттік органдардың мемлекеттік қызметшілері және өзге де адамдар. шетелдік азаматтар мен халықаралық ұйымдардың өкілдері марапатталады.";</w:t>
      </w:r>
    </w:p>
    <w:bookmarkEnd w:id="39"/>
    <w:bookmarkStart w:name="z55" w:id="4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2-қосымшалардың</w:t>
      </w:r>
      <w:r>
        <w:rPr>
          <w:rFonts w:ascii="Times New Roman"/>
          <w:b w:val="false"/>
          <w:i w:val="false"/>
          <w:color w:val="000000"/>
          <w:sz w:val="28"/>
        </w:rPr>
        <w:t xml:space="preserve"> жоғарғы оң жақ бұрышындағы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қағидаларына" деген сөздер мынадай редакцияда жазылсын:</w:t>
      </w:r>
    </w:p>
    <w:bookmarkEnd w:id="40"/>
    <w:bookmarkStart w:name="z56" w:id="41"/>
    <w:p>
      <w:pPr>
        <w:spacing w:after="0"/>
        <w:ind w:left="0"/>
        <w:jc w:val="both"/>
      </w:pPr>
      <w:r>
        <w:rPr>
          <w:rFonts w:ascii="Times New Roman"/>
          <w:b w:val="false"/>
          <w:i w:val="false"/>
          <w:color w:val="000000"/>
          <w:sz w:val="28"/>
        </w:rPr>
        <w:t>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Қазақстан Республикасы Орталық сайлау комиссиясының,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қағидаларына";</w:t>
      </w:r>
    </w:p>
    <w:bookmarkEnd w:id="41"/>
    <w:bookmarkStart w:name="z57" w:id="42"/>
    <w:p>
      <w:pPr>
        <w:spacing w:after="0"/>
        <w:ind w:left="0"/>
        <w:jc w:val="both"/>
      </w:pPr>
      <w:r>
        <w:rPr>
          <w:rFonts w:ascii="Times New Roman"/>
          <w:b w:val="false"/>
          <w:i w:val="false"/>
          <w:color w:val="000000"/>
          <w:sz w:val="28"/>
        </w:rPr>
        <w:t xml:space="preserve">
      жоғарыда аталған Жарлықпен құрылған Мемлекеттік рәміздер мен ведомстволық және оларға теңестірілген өзге де наградалар геральдикасы мәселелері жөніндегі республикалық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42"/>
    <w:bookmarkStart w:name="z58" w:id="43"/>
    <w:p>
      <w:pPr>
        <w:spacing w:after="0"/>
        <w:ind w:left="0"/>
        <w:jc w:val="both"/>
      </w:pPr>
      <w:r>
        <w:rPr>
          <w:rFonts w:ascii="Times New Roman"/>
          <w:b w:val="false"/>
          <w:i w:val="false"/>
          <w:color w:val="000000"/>
          <w:sz w:val="28"/>
        </w:rPr>
        <w:t>
      "Қазақстан Республикасы Мәдениет және спорт министрлігінің аппарат басшысы, хатшы" деген жол мынадай редакцияда жазылсын:</w:t>
      </w:r>
    </w:p>
    <w:bookmarkEnd w:id="43"/>
    <w:bookmarkStart w:name="z59" w:id="44"/>
    <w:p>
      <w:pPr>
        <w:spacing w:after="0"/>
        <w:ind w:left="0"/>
        <w:jc w:val="both"/>
      </w:pPr>
      <w:r>
        <w:rPr>
          <w:rFonts w:ascii="Times New Roman"/>
          <w:b w:val="false"/>
          <w:i w:val="false"/>
          <w:color w:val="000000"/>
          <w:sz w:val="28"/>
        </w:rPr>
        <w:t>
      "Қазақстан Республикасы Мәдениет және ақпарат министрлігінің аппарат басшысы, хатшы";</w:t>
      </w:r>
    </w:p>
    <w:bookmarkEnd w:id="44"/>
    <w:bookmarkStart w:name="z60" w:id="45"/>
    <w:p>
      <w:pPr>
        <w:spacing w:after="0"/>
        <w:ind w:left="0"/>
        <w:jc w:val="both"/>
      </w:pPr>
      <w:r>
        <w:rPr>
          <w:rFonts w:ascii="Times New Roman"/>
          <w:b w:val="false"/>
          <w:i w:val="false"/>
          <w:color w:val="000000"/>
          <w:sz w:val="28"/>
        </w:rPr>
        <w:t>
      "Қазақстан Республикасының Ақпарат және қоғамдық даму министрі" деген жол мынадай редакцияда жазылсын:</w:t>
      </w:r>
    </w:p>
    <w:bookmarkEnd w:id="45"/>
    <w:bookmarkStart w:name="z61" w:id="46"/>
    <w:p>
      <w:pPr>
        <w:spacing w:after="0"/>
        <w:ind w:left="0"/>
        <w:jc w:val="both"/>
      </w:pPr>
      <w:r>
        <w:rPr>
          <w:rFonts w:ascii="Times New Roman"/>
          <w:b w:val="false"/>
          <w:i w:val="false"/>
          <w:color w:val="000000"/>
          <w:sz w:val="28"/>
        </w:rPr>
        <w:t>
      "Қазақстан Республикасының Туризм және спорт министрі";</w:t>
      </w:r>
    </w:p>
    <w:bookmarkEnd w:id="46"/>
    <w:bookmarkStart w:name="z62" w:id="47"/>
    <w:p>
      <w:pPr>
        <w:spacing w:after="0"/>
        <w:ind w:left="0"/>
        <w:jc w:val="both"/>
      </w:pPr>
      <w:r>
        <w:rPr>
          <w:rFonts w:ascii="Times New Roman"/>
          <w:b w:val="false"/>
          <w:i w:val="false"/>
          <w:color w:val="000000"/>
          <w:sz w:val="28"/>
        </w:rPr>
        <w:t>
      "Қазақстан Республикасының Мәдениет және спорт министрі, төрағаның орынбасары" деген жол мынадай редакцияда жазылсын:</w:t>
      </w:r>
    </w:p>
    <w:bookmarkEnd w:id="47"/>
    <w:bookmarkStart w:name="z63" w:id="48"/>
    <w:p>
      <w:pPr>
        <w:spacing w:after="0"/>
        <w:ind w:left="0"/>
        <w:jc w:val="both"/>
      </w:pPr>
      <w:r>
        <w:rPr>
          <w:rFonts w:ascii="Times New Roman"/>
          <w:b w:val="false"/>
          <w:i w:val="false"/>
          <w:color w:val="000000"/>
          <w:sz w:val="28"/>
        </w:rPr>
        <w:t>
      "Қазақстан Республикасының Мәдениет және ақпарат министрі, төрағаның орынбасары";</w:t>
      </w:r>
    </w:p>
    <w:bookmarkEnd w:id="48"/>
    <w:bookmarkStart w:name="z64" w:id="49"/>
    <w:p>
      <w:pPr>
        <w:spacing w:after="0"/>
        <w:ind w:left="0"/>
        <w:jc w:val="both"/>
      </w:pPr>
      <w:r>
        <w:rPr>
          <w:rFonts w:ascii="Times New Roman"/>
          <w:b w:val="false"/>
          <w:i w:val="false"/>
          <w:color w:val="000000"/>
          <w:sz w:val="28"/>
        </w:rPr>
        <w:t xml:space="preserve">
      жоғарыда аталған </w:t>
      </w:r>
      <w:r>
        <w:rPr>
          <w:rFonts w:ascii="Times New Roman"/>
          <w:b w:val="false"/>
          <w:i w:val="false"/>
          <w:color w:val="000000"/>
          <w:sz w:val="28"/>
        </w:rPr>
        <w:t>Комиссияның құрамына</w:t>
      </w:r>
      <w:r>
        <w:rPr>
          <w:rFonts w:ascii="Times New Roman"/>
          <w:b w:val="false"/>
          <w:i w:val="false"/>
          <w:color w:val="000000"/>
          <w:sz w:val="28"/>
        </w:rPr>
        <w:t xml:space="preserve"> мыналар енгізілсін:</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0"/>
          <w:p>
            <w:pPr>
              <w:spacing w:after="20"/>
              <w:ind w:left="20"/>
              <w:jc w:val="both"/>
            </w:pPr>
            <w:r>
              <w:rPr>
                <w:rFonts w:ascii="Times New Roman"/>
                <w:b w:val="false"/>
                <w:i w:val="false"/>
                <w:color w:val="000000"/>
                <w:sz w:val="20"/>
              </w:rPr>
              <w:t>
Қамзабекұлы</w:t>
            </w:r>
          </w:p>
          <w:bookmarkEnd w:id="50"/>
          <w:p>
            <w:pPr>
              <w:spacing w:after="20"/>
              <w:ind w:left="20"/>
              <w:jc w:val="both"/>
            </w:pPr>
            <w:r>
              <w:rPr>
                <w:rFonts w:ascii="Times New Roman"/>
                <w:b w:val="false"/>
                <w:i w:val="false"/>
                <w:color w:val="000000"/>
                <w:sz w:val="20"/>
              </w:rPr>
              <w:t>
Дихан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 газеттері" жауапкершілігі шектеулі серіктестігінің директоры (келісім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1"/>
          <w:p>
            <w:pPr>
              <w:spacing w:after="20"/>
              <w:ind w:left="20"/>
              <w:jc w:val="both"/>
            </w:pPr>
            <w:r>
              <w:rPr>
                <w:rFonts w:ascii="Times New Roman"/>
                <w:b w:val="false"/>
                <w:i w:val="false"/>
                <w:color w:val="000000"/>
                <w:sz w:val="20"/>
              </w:rPr>
              <w:t>
Ерниязова</w:t>
            </w:r>
          </w:p>
          <w:bookmarkEnd w:id="51"/>
          <w:p>
            <w:pPr>
              <w:spacing w:after="20"/>
              <w:ind w:left="20"/>
              <w:jc w:val="both"/>
            </w:pPr>
            <w:r>
              <w:rPr>
                <w:rFonts w:ascii="Times New Roman"/>
                <w:b w:val="false"/>
                <w:i w:val="false"/>
                <w:color w:val="000000"/>
                <w:sz w:val="20"/>
              </w:rPr>
              <w:t>
Айсұлу Әлімжанқызы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"Жастар" ғылыми-зерттеу орталығы" жауапкершілігі шектеулі серіктестігінің директоры (келісім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2"/>
          <w:p>
            <w:pPr>
              <w:spacing w:after="20"/>
              <w:ind w:left="20"/>
              <w:jc w:val="both"/>
            </w:pPr>
            <w:r>
              <w:rPr>
                <w:rFonts w:ascii="Times New Roman"/>
                <w:b w:val="false"/>
                <w:i w:val="false"/>
                <w:color w:val="000000"/>
                <w:sz w:val="20"/>
              </w:rPr>
              <w:t>
Меңдіғалиев</w:t>
            </w:r>
          </w:p>
          <w:bookmarkEnd w:id="52"/>
          <w:p>
            <w:pPr>
              <w:spacing w:after="20"/>
              <w:ind w:left="20"/>
              <w:jc w:val="both"/>
            </w:pPr>
            <w:r>
              <w:rPr>
                <w:rFonts w:ascii="Times New Roman"/>
                <w:b w:val="false"/>
                <w:i w:val="false"/>
                <w:color w:val="000000"/>
                <w:sz w:val="20"/>
              </w:rPr>
              <w:t>
Мейірбек Оразұлы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 сарбаз" балалар-жасөспірімдер әскери-патриоттық қозғалысы" республикалық қоғамдық бірлестігінің төрағасы (келісім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3"/>
          <w:p>
            <w:pPr>
              <w:spacing w:after="20"/>
              <w:ind w:left="20"/>
              <w:jc w:val="both"/>
            </w:pPr>
            <w:r>
              <w:rPr>
                <w:rFonts w:ascii="Times New Roman"/>
                <w:b w:val="false"/>
                <w:i w:val="false"/>
                <w:color w:val="000000"/>
                <w:sz w:val="20"/>
              </w:rPr>
              <w:t>
Сарым</w:t>
            </w:r>
          </w:p>
          <w:bookmarkEnd w:id="53"/>
          <w:p>
            <w:pPr>
              <w:spacing w:after="20"/>
              <w:ind w:left="20"/>
              <w:jc w:val="both"/>
            </w:pPr>
            <w:r>
              <w:rPr>
                <w:rFonts w:ascii="Times New Roman"/>
                <w:b w:val="false"/>
                <w:i w:val="false"/>
                <w:color w:val="000000"/>
                <w:sz w:val="20"/>
              </w:rPr>
              <w:t>
Айдос Әміроллаұлы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Парламент) Мәжілісінің депутаты (келісім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4"/>
          <w:p>
            <w:pPr>
              <w:spacing w:after="20"/>
              <w:ind w:left="20"/>
              <w:jc w:val="both"/>
            </w:pPr>
            <w:r>
              <w:rPr>
                <w:rFonts w:ascii="Times New Roman"/>
                <w:b w:val="false"/>
                <w:i w:val="false"/>
                <w:color w:val="000000"/>
                <w:sz w:val="20"/>
              </w:rPr>
              <w:t>
Бейсенбаев</w:t>
            </w:r>
          </w:p>
          <w:bookmarkEnd w:id="54"/>
          <w:p>
            <w:pPr>
              <w:spacing w:after="20"/>
              <w:ind w:left="20"/>
              <w:jc w:val="both"/>
            </w:pPr>
            <w:r>
              <w:rPr>
                <w:rFonts w:ascii="Times New Roman"/>
                <w:b w:val="false"/>
                <w:i w:val="false"/>
                <w:color w:val="000000"/>
                <w:sz w:val="20"/>
              </w:rPr>
              <w:t>
Елнұр Сабыржанұлы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Парламент) Мәжілісінің депутаты (келісім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Кенжеханұлы Рауан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"Қазақ тілі" қоғамы" қоғамдық бірлестігінің президент) (келісім бойынша)";</w:t>
            </w:r>
          </w:p>
        </w:tc>
      </w:tr>
    </w:tbl>
    <w:bookmarkStart w:name="z70" w:id="55"/>
    <w:p>
      <w:pPr>
        <w:spacing w:after="0"/>
        <w:ind w:left="0"/>
        <w:jc w:val="both"/>
      </w:pPr>
      <w:r>
        <w:rPr>
          <w:rFonts w:ascii="Times New Roman"/>
          <w:b w:val="false"/>
          <w:i w:val="false"/>
          <w:color w:val="000000"/>
          <w:sz w:val="28"/>
        </w:rPr>
        <w:t>
      жоғарыда аталған Комиссиянын кұрамынан М.Қ. Әлин, Ғ. Есім шығарылсын;</w:t>
      </w:r>
    </w:p>
    <w:bookmarkEnd w:id="55"/>
    <w:bookmarkStart w:name="z71" w:id="56"/>
    <w:p>
      <w:pPr>
        <w:spacing w:after="0"/>
        <w:ind w:left="0"/>
        <w:jc w:val="both"/>
      </w:pPr>
      <w:r>
        <w:rPr>
          <w:rFonts w:ascii="Times New Roman"/>
          <w:b w:val="false"/>
          <w:i w:val="false"/>
          <w:color w:val="000000"/>
          <w:sz w:val="28"/>
        </w:rPr>
        <w:t xml:space="preserve">
      жоғарыда аталған Жарлықпен бекітілген Мемлекеттік рәміздер мен ведомстволық және оларға теңестірілген өзге де наградалар геральдикасы мәселелері жөніндегі республикалық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3" w:id="57"/>
    <w:p>
      <w:pPr>
        <w:spacing w:after="0"/>
        <w:ind w:left="0"/>
        <w:jc w:val="both"/>
      </w:pPr>
      <w:r>
        <w:rPr>
          <w:rFonts w:ascii="Times New Roman"/>
          <w:b w:val="false"/>
          <w:i w:val="false"/>
          <w:color w:val="000000"/>
          <w:sz w:val="28"/>
        </w:rPr>
        <w:t>
      "9. Қазақстан Республикасының Мәдениет және ақпарат министрлігі Комиссияның жұмыс органы болып табылады.</w:t>
      </w:r>
    </w:p>
    <w:bookmarkEnd w:id="57"/>
    <w:bookmarkStart w:name="z74" w:id="58"/>
    <w:p>
      <w:pPr>
        <w:spacing w:after="0"/>
        <w:ind w:left="0"/>
        <w:jc w:val="both"/>
      </w:pPr>
      <w:r>
        <w:rPr>
          <w:rFonts w:ascii="Times New Roman"/>
          <w:b w:val="false"/>
          <w:i w:val="false"/>
          <w:color w:val="000000"/>
          <w:sz w:val="28"/>
        </w:rPr>
        <w:t>
      Жұмыс органы:</w:t>
      </w:r>
    </w:p>
    <w:bookmarkEnd w:id="58"/>
    <w:bookmarkStart w:name="z75" w:id="59"/>
    <w:p>
      <w:pPr>
        <w:spacing w:after="0"/>
        <w:ind w:left="0"/>
        <w:jc w:val="both"/>
      </w:pPr>
      <w:r>
        <w:rPr>
          <w:rFonts w:ascii="Times New Roman"/>
          <w:b w:val="false"/>
          <w:i w:val="false"/>
          <w:color w:val="000000"/>
          <w:sz w:val="28"/>
        </w:rPr>
        <w:t>
      1) Комиссияның қызметін ақпараттық-талдамалық және материалдық-техникалық жағынан қамтамасыз етуді;</w:t>
      </w:r>
    </w:p>
    <w:bookmarkEnd w:id="59"/>
    <w:bookmarkStart w:name="z76" w:id="60"/>
    <w:p>
      <w:pPr>
        <w:spacing w:after="0"/>
        <w:ind w:left="0"/>
        <w:jc w:val="both"/>
      </w:pPr>
      <w:r>
        <w:rPr>
          <w:rFonts w:ascii="Times New Roman"/>
          <w:b w:val="false"/>
          <w:i w:val="false"/>
          <w:color w:val="000000"/>
          <w:sz w:val="28"/>
        </w:rPr>
        <w:t>
      2) ақпаратты жинауды, өңдеуді, мемлекеттік рәміздерді қолдану және насихаттау практикасын талдауды, осы саладағы жұмысты жетілдіру жөніндегі ұсыныстарды тұжырымдауды;</w:t>
      </w:r>
    </w:p>
    <w:bookmarkEnd w:id="60"/>
    <w:bookmarkStart w:name="z77" w:id="61"/>
    <w:p>
      <w:pPr>
        <w:spacing w:after="0"/>
        <w:ind w:left="0"/>
        <w:jc w:val="both"/>
      </w:pPr>
      <w:r>
        <w:rPr>
          <w:rFonts w:ascii="Times New Roman"/>
          <w:b w:val="false"/>
          <w:i w:val="false"/>
          <w:color w:val="000000"/>
          <w:sz w:val="28"/>
        </w:rPr>
        <w:t>
      3) Комиссияның құзыретіне жатқызылған мәселелер бойынша мемлекеттік органдармен, лауазымды адамдармен және ұйымдармен хат жазысуды;</w:t>
      </w:r>
    </w:p>
    <w:bookmarkEnd w:id="61"/>
    <w:bookmarkStart w:name="z78" w:id="62"/>
    <w:p>
      <w:pPr>
        <w:spacing w:after="0"/>
        <w:ind w:left="0"/>
        <w:jc w:val="both"/>
      </w:pPr>
      <w:r>
        <w:rPr>
          <w:rFonts w:ascii="Times New Roman"/>
          <w:b w:val="false"/>
          <w:i w:val="false"/>
          <w:color w:val="000000"/>
          <w:sz w:val="28"/>
        </w:rPr>
        <w:t>
      4) Комиссия отырысының күн тәртібі бойынша ұсыныстарды, қажетті құжаттарды, материалдарды дайындауды және Комиссияның хаттамасын ресімдеуді;</w:t>
      </w:r>
    </w:p>
    <w:bookmarkEnd w:id="62"/>
    <w:bookmarkStart w:name="z79" w:id="63"/>
    <w:p>
      <w:pPr>
        <w:spacing w:after="0"/>
        <w:ind w:left="0"/>
        <w:jc w:val="both"/>
      </w:pPr>
      <w:r>
        <w:rPr>
          <w:rFonts w:ascii="Times New Roman"/>
          <w:b w:val="false"/>
          <w:i w:val="false"/>
          <w:color w:val="000000"/>
          <w:sz w:val="28"/>
        </w:rPr>
        <w:t>
      5) мемлекеттік органдардың ұсыныстары негізінде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Қазақстан Республикасы Орталық сайлау комиссиясының,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сондай-ақ Қазақстан Республикасы Үкіметінің құрылымына кіретін кейбір мемлекеттік органдардың ведомстволық наградаларының тізбесін регламенттейтін нормативтік құқықтық актілерді әзірлеуді;</w:t>
      </w:r>
    </w:p>
    <w:bookmarkEnd w:id="63"/>
    <w:bookmarkStart w:name="z80" w:id="64"/>
    <w:p>
      <w:pPr>
        <w:spacing w:after="0"/>
        <w:ind w:left="0"/>
        <w:jc w:val="both"/>
      </w:pPr>
      <w:r>
        <w:rPr>
          <w:rFonts w:ascii="Times New Roman"/>
          <w:b w:val="false"/>
          <w:i w:val="false"/>
          <w:color w:val="000000"/>
          <w:sz w:val="28"/>
        </w:rPr>
        <w:t>
      6) Астана, Алматы, Шымкент қалаларының және облыстардың әкімдері жанындағы мемлекеттік рәміздер жөніндегі комиссиялар туралы үлгілік ережені әзірлеуді және бекітуді;</w:t>
      </w:r>
    </w:p>
    <w:bookmarkEnd w:id="64"/>
    <w:bookmarkStart w:name="z81" w:id="65"/>
    <w:p>
      <w:pPr>
        <w:spacing w:after="0"/>
        <w:ind w:left="0"/>
        <w:jc w:val="both"/>
      </w:pPr>
      <w:r>
        <w:rPr>
          <w:rFonts w:ascii="Times New Roman"/>
          <w:b w:val="false"/>
          <w:i w:val="false"/>
          <w:color w:val="000000"/>
          <w:sz w:val="28"/>
        </w:rPr>
        <w:t>
      7) Комиссияның кызметін қамтамасыз етуге қажетті өзге де өкілеттіктерді жүзеге асырады.".</w:t>
      </w:r>
    </w:p>
    <w:bookmarkEnd w:id="65"/>
    <w:bookmarkStart w:name="z82" w:id="66"/>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6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16 қарашадағы</w:t>
            </w:r>
            <w:r>
              <w:br/>
            </w:r>
            <w:r>
              <w:rPr>
                <w:rFonts w:ascii="Times New Roman"/>
                <w:b w:val="false"/>
                <w:i w:val="false"/>
                <w:color w:val="000000"/>
                <w:sz w:val="20"/>
              </w:rPr>
              <w:t>№ 398 Жарлығына</w:t>
            </w:r>
            <w:r>
              <w:br/>
            </w:r>
            <w:r>
              <w:rPr>
                <w:rFonts w:ascii="Times New Roman"/>
                <w:b w:val="false"/>
                <w:i w:val="false"/>
                <w:color w:val="000000"/>
                <w:sz w:val="20"/>
              </w:rPr>
              <w:t>ҚОСЫМША</w:t>
            </w:r>
            <w:r>
              <w:br/>
            </w:r>
            <w:r>
              <w:rPr>
                <w:rFonts w:ascii="Times New Roman"/>
                <w:b w:val="false"/>
                <w:i w:val="false"/>
                <w:color w:val="000000"/>
                <w:sz w:val="20"/>
              </w:rPr>
              <w:t>Сипаттамаларға</w:t>
            </w:r>
            <w:r>
              <w:br/>
            </w:r>
            <w:r>
              <w:rPr>
                <w:rFonts w:ascii="Times New Roman"/>
                <w:b w:val="false"/>
                <w:i w:val="false"/>
                <w:color w:val="000000"/>
                <w:sz w:val="20"/>
              </w:rPr>
              <w:t>72-1-қосымша</w:t>
            </w:r>
          </w:p>
        </w:tc>
      </w:tr>
    </w:tbl>
    <w:p>
      <w:pPr>
        <w:spacing w:after="0"/>
        <w:ind w:left="0"/>
        <w:jc w:val="left"/>
      </w:pPr>
      <w:r>
        <w:rPr>
          <w:rFonts w:ascii="Times New Roman"/>
          <w:b/>
          <w:i w:val="false"/>
          <w:color w:val="000000"/>
        </w:rPr>
        <w:t xml:space="preserve"> МЕДАЛЬ</w:t>
      </w:r>
      <w:r>
        <w:br/>
      </w:r>
      <w:r>
        <w:rPr>
          <w:rFonts w:ascii="Times New Roman"/>
          <w:b/>
          <w:i w:val="false"/>
          <w:color w:val="000000"/>
        </w:rPr>
        <w:t xml:space="preserve">"Сайлау органдары жүйесін дамытуға қосқан үлесі үшін" </w:t>
      </w:r>
    </w:p>
    <w:p>
      <w:pPr>
        <w:spacing w:after="0"/>
        <w:ind w:left="0"/>
        <w:jc w:val="both"/>
      </w:pPr>
      <w:r>
        <w:drawing>
          <wp:inline distT="0" distB="0" distL="0" distR="0">
            <wp:extent cx="7810500" cy="756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5692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