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376c" w14:textId="44237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Кәсiпкерлiктi қолдау және дамыту жөнiндегi мемлекеттiк комиссиясы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1994 жылғы 13 сәуiр N 1655. Күшi жойылды - Қазақстан Республикасы Президентiнiң 2001.09.04. N 677 Жарлығымен. ~U010677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Нарықтық экономиканың қалыптасуы мен дамуының маңызды
факторы болып табылатын кәсiпкерлiктi мемлекеттiк қолдау мақсатында
қаулы етемiн:
     1. Қазақстан Республикасының Кәсiпкерлiктi қолдау және 
дамыту жөнiндегi мемлекеттiк комиссиясы құрылсын:
&lt;*&gt;
     Ескерту. 1-шi тармақтан сөздер алынып тасталды - Қазақстан 
              Республикасы Президентiнiң 1995.05.19. N 2290 жарлығына 
              сәйкес. 
     2. Қазақстан Республикасының Кәсiпкерлiктi қолдау және дамыту
жөнiндегi мемлекеттiк комиссиясының құрамы бекiтiлсiн:
&lt;*&gt;
     Соболев В.В.       - Қазақстан Республикасы Премьер-министрiнiң
                          орынбасары, төраға
     Тiлеубердин А.А.   - Қазақстан Республикасының Экономика
                          министрi, төрағаның орынбасары
     Мұхамеджанов Б.Ғ.  - Қазақстан Кәсiпкерлерi конгресiнiң
                          бiрiншi вице-президентi, төрағаның
                          орынбасары
     Кинасов О.Г.       - Қазақстан Республикасының Министрлер
                          Кабинетi Аппаратының Экономикалық
                          саясат бөлiмi меңгерушiсiнiң орынбасары,
                          хатшы
     Аблязов М.К.       - "Астана холдинг" Қазақ холдинг 
                          компаниясының президентi
     Әлжанов Т.К.       - коммерциялық банктер ассоциациясының
                          президентi
     Әзiмов Р.Ж.        - Қазақстан агроөнеркәсiп биржасының
                          президентi
     Байсейiтов Б.Р.    - Қазақстан Кәсiпкерлерi конгресiнiң
                          президентi
     Дербiсов Е.Ж.      - Қазақстан Республикасы Ұлттық Банкi
                          төрағасының бiрiншi орынбасары
     Жандосов О.Ә.      - Қазақстан Республикасы Мемлекеттiк мүлiктi
                          басқару жөнiндегi мемлекеттiк комитетiнiң
                          төрағасы
     Қадыров Н.Х.       - "Мерей" акционерлiк қоғамының президентi
     Мiнiбаев А.К.      - Қазақстанның өнеркәсiпшiлерi мен 
                          кәсiпкерлер одағының вице-президентi
     Павлов А.С.        - Қазақстан Республикасының Қаржы 
                          министрi
     Сорокин В.И.       - "Интермодуль" акционерлiк қоғамының
                          президентi
     Смағұлов Н.Э.      - "Астана Моторс" қазақ мотор компаниясының
                          президентi
     Өтембаев Е.Ә       - Қазақстан Республикасы Министрлер 
                          Кабинетiнiң Аппараты Басшысының бiрiншi
                          орынбасары
     Өтепов Э.К.        - Қазақстан Республикасының Жекешелендiру 
                          жөнiндегi мемлекеттiк комитетiнiң төрағасы
     Штойк Г.Г.         - Қазақстан Республикасының Өнеркәсiп және
                          сауда министрi
     Ескерту. Комиссия құрамы жаңа редакцияда - Қазақстан Республикасы 
              Президентiнiң 1995.05.19. N 2290 жарлығына сәйкес. 
     3. Комиссия: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кәсiпкерлiктi дамытудың негiзгi бағыттарын белгiлейтiн
және өндiрiс пен басқарудың барлық саласындағы кәсiпкерлiк 
құрылымдардың жұмысын үйлестiрудi қамтамасыз ететiн;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министрлiктер мен ведомстволардың, ұйымдар мен мекемелердiң,
жергiлiктi әкiмдердiң кәсiпкерлiктi қолдау және дамыту мәселелерi
жөнiндегi қызметiн үйлестiрудi күшейту жөнiнде ұсыныстар 
енгiзетiн;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кәсiпкерлiктi дамыту үшiн қолайлы жағдай туғызу мәселелерi
мен олардың ұйымдастыру тұрғысынан қамтамасыз етiлуiн қарастыратын;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кәсiпкерлiктiң қалыптасуы мен тиiмдi дамуын қамтамасыз
ететiн нормативтiк құжаттардың жобаларын әзiрлеудi ұйымдастырып
оларды комиссияның мәжiлiстерiнде талқылайтын және тиiстi шешiмдер
қабылдайтын болып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Республикасының Министрлер Кабинетi Аппаратының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экономикалық саясат бөлiмi Қазақстан Республикасы мемлекеттiк 
комиссиясының жұмыс органы болып белгiленсiн.
&lt;*&gt;
     Ескерту. 4-шi тармақтан сөздер алынып тасталған - Қазақстан 
              Республикасы Президентiнiң 1995.05.19. N 2290 жарлығына 
              сәйкес. 
     5. Осы Жарлық жарияланған сәтiнен бастап күшiне енедi. 
     Қазақстан Республикасының 
             Президентi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