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1be9" w14:textId="61d1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елдерде кадрлар даярлау жөнiндегi республикалық комиссияның құрамына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4 шiлдедегi N 3053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 етемiн: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"Шетелде кадрлар даярлау үшiн Қазақстан Республикасы Президентiнiң "Болашақ" халықаралық стипендияларын белгiлеу туралы" Қазақстан Республикасы Президентiнiң 1993 жылғы 5 қарашадағы N 1394 қаулысының (Қазақстан Республикасының ПҮАЖ-ы, 1993 ж., N 43, 515-құжат) 2-тармағына сәйкес құрылған шет елдерде кадрлар даярлау жөнiндегi республикалық комиссияның құрамына: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Судьин А.С. - Қазақстан Республикасы Президентiнiң Әкімшiлiгi Мемлекеттiк қызмет және кадр саясаты бөлiмiнiң меңгерушiсi - төрағаның орынбасары;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Мұхамеджанов О.Б. - Қазақстан Республикасы Үкiметiнiң Аппараты Әлеуметтiк-мәдени даму бөлiмiнiң меңгерушiсi - Комиссия мүшесi;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Школьник В.С. - Қазақстан Республикасының Ғылым министрi - Ғылым академиясының президентi - Комиссия мүшесi болып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Аталған Комиссия құрамынан Қ.Е.Көшербаев, Г.И.Пирожников, Қ.Ә.Сағадиев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Президентi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