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a7ff1" w14:textId="aba7f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облысының Бөрлiтөбе ауданын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1997 жылғы 28 ақпандағы N 3371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әкiмшiлiк-аумақтық құрылысы туралы"
Қазақстан Республикасының 1993 жылғы 8 желтоқсандағы Заңының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Z934200_ </w:t>
      </w:r>
      <w:r>
        <w:rPr>
          <w:rFonts w:ascii="Times New Roman"/>
          <w:b w:val="false"/>
          <w:i w:val="false"/>
          <w:color w:val="000000"/>
          <w:sz w:val="28"/>
        </w:rPr>
        <w:t>
9-бабына сәйкес қаулы етемiн: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Талдықорған облысының Бөрлiтөбе ауданы таратылсын.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